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E8B" w:rsidP="002270A2" w:rsidRDefault="002270A2" w14:paraId="507A6178" w14:textId="1A5907D4">
      <w:r>
        <w:t>Geachte Voorzitter,</w:t>
      </w:r>
    </w:p>
    <w:p w:rsidR="002270A2" w:rsidP="002270A2" w:rsidRDefault="002270A2" w14:paraId="2A28250E" w14:textId="77777777"/>
    <w:p w:rsidR="00227980" w:rsidP="002270A2" w:rsidRDefault="00227980" w14:paraId="62FE9EC7" w14:textId="7F947BCD">
      <w:bookmarkStart w:name="_Hlk138243579" w:id="0"/>
      <w:r>
        <w:t>Hierbij informeer ik u over twee jaarlijkse rapportages over het</w:t>
      </w:r>
      <w:r w:rsidR="002270A2">
        <w:t xml:space="preserve"> </w:t>
      </w:r>
      <w:r>
        <w:t>mestbeleid in relatie tot de derogatie. Het gaat om het rapport</w:t>
      </w:r>
      <w:r w:rsidR="002270A2">
        <w:t xml:space="preserve"> </w:t>
      </w:r>
      <w:r>
        <w:t>«Landbouwpraktijk en waterkwaliteit op landbouwbedrijven aangemeld voor</w:t>
      </w:r>
      <w:r w:rsidR="002270A2">
        <w:t xml:space="preserve"> </w:t>
      </w:r>
      <w:r>
        <w:t xml:space="preserve">derogatie 2022», door het Rijksinstituut voor Volksgezondheid en Milieu (RIVM) en Wageningen </w:t>
      </w:r>
      <w:proofErr w:type="spellStart"/>
      <w:r>
        <w:t>Economic</w:t>
      </w:r>
      <w:proofErr w:type="spellEnd"/>
      <w:r>
        <w:t xml:space="preserve"> Research (bijlage 1), dat ik u mede namens de minister van Infrastructuur en Waterstaat toestuur, en de «Rapportage Nederlands Mestbeleid 2023», door de Rijksdienst voor Ondernemend Nederland (RVO) en de Nederlandse Voedsel- en Warenautoriteit (NVWA) (bijlage 2). Met het RIVM-rapport 'Landbouwpraktijk en waterkwaliteit op landbouwbedrijven aangemeld voor derogatie 2022' en de 'Rapportage Nederlands Mestbeleid 2023' wordt invulling gegeven aan de rapportageverplichting uit de derogatiebeschikking</w:t>
      </w:r>
      <w:r w:rsidR="002270A2">
        <w:t xml:space="preserve"> </w:t>
      </w:r>
      <w:r>
        <w:t xml:space="preserve">(nr. </w:t>
      </w:r>
      <w:r w:rsidRPr="008B3A71">
        <w:t>2022</w:t>
      </w:r>
      <w:r>
        <w:t>-</w:t>
      </w:r>
      <w:r w:rsidRPr="008B3A71">
        <w:t>2069</w:t>
      </w:r>
      <w:r>
        <w:t xml:space="preserve"> EU). </w:t>
      </w:r>
    </w:p>
    <w:p w:rsidR="00227980" w:rsidP="002270A2" w:rsidRDefault="00227980" w14:paraId="5D1E319A" w14:textId="77777777"/>
    <w:p w:rsidRPr="00E700CB" w:rsidR="00227980" w:rsidP="002270A2" w:rsidRDefault="00227980" w14:paraId="6A61BDB4" w14:textId="77777777">
      <w:pPr>
        <w:rPr>
          <w:rFonts w:eastAsia="Calibri" w:cs="Calibri"/>
          <w:b/>
          <w:bCs/>
          <w:szCs w:val="18"/>
        </w:rPr>
      </w:pPr>
      <w:bookmarkStart w:name="_Hlk138084136" w:id="1"/>
      <w:r w:rsidRPr="00E700CB">
        <w:rPr>
          <w:rFonts w:eastAsia="Calibri" w:cs="Calibri"/>
          <w:b/>
          <w:bCs/>
          <w:szCs w:val="18"/>
        </w:rPr>
        <w:t>Landbouwpraktijk en waterkwaliteit op landbouwbedrijven aangemeld voor derogatie in 202</w:t>
      </w:r>
      <w:r w:rsidRPr="00E700CB">
        <w:rPr>
          <w:rFonts w:eastAsia="Calibri" w:cs="Calibri"/>
          <w:b/>
          <w:bCs/>
          <w:color w:val="000000"/>
          <w:szCs w:val="18"/>
        </w:rPr>
        <w:t>1</w:t>
      </w:r>
    </w:p>
    <w:p w:rsidR="00227980" w:rsidP="002270A2" w:rsidRDefault="00227980" w14:paraId="1927BB6E" w14:textId="3A017F03">
      <w:pPr>
        <w:rPr>
          <w:rFonts w:eastAsia="Calibri" w:cs="Calibri"/>
          <w:szCs w:val="18"/>
        </w:rPr>
      </w:pPr>
      <w:bookmarkStart w:name="_Hlk169523014" w:id="2"/>
      <w:bookmarkEnd w:id="1"/>
      <w:r w:rsidRPr="00D8004F">
        <w:rPr>
          <w:rFonts w:eastAsia="Calibri" w:cs="Calibri"/>
          <w:szCs w:val="18"/>
        </w:rPr>
        <w:t>Het RIVM-rapport 'Landbouwpraktijk en waterkwaliteit op landbouwbedrijven aangemeld voor derogatie in 202</w:t>
      </w:r>
      <w:r>
        <w:rPr>
          <w:rFonts w:eastAsia="Calibri" w:cs="Calibri"/>
          <w:szCs w:val="18"/>
        </w:rPr>
        <w:t>2</w:t>
      </w:r>
      <w:r w:rsidRPr="00D8004F">
        <w:rPr>
          <w:rFonts w:eastAsia="Calibri" w:cs="Calibri"/>
          <w:szCs w:val="18"/>
        </w:rPr>
        <w:t>' geeft een analyse over het effect van derogatie op de waterkwaliteit</w:t>
      </w:r>
      <w:r>
        <w:rPr>
          <w:rFonts w:eastAsia="Calibri" w:cs="Calibri"/>
          <w:szCs w:val="18"/>
        </w:rPr>
        <w:t xml:space="preserve"> in 2022</w:t>
      </w:r>
      <w:r w:rsidRPr="00D8004F">
        <w:rPr>
          <w:rFonts w:eastAsia="Calibri" w:cs="Calibri"/>
          <w:szCs w:val="18"/>
        </w:rPr>
        <w:t>. Een bedrijf met een derogatievergunning mag onder voorwaarden meer dan 170 kg stikstof uit graasdiermest per hectare aanwenden, waarv</w:t>
      </w:r>
      <w:r>
        <w:rPr>
          <w:rFonts w:eastAsia="Calibri" w:cs="Calibri"/>
          <w:szCs w:val="18"/>
        </w:rPr>
        <w:t>oor</w:t>
      </w:r>
      <w:r w:rsidRPr="00D8004F">
        <w:rPr>
          <w:rFonts w:eastAsia="Calibri" w:cs="Calibri"/>
          <w:szCs w:val="18"/>
        </w:rPr>
        <w:t xml:space="preserve"> de belangrijkste voorwaarde is dat het areaal van een </w:t>
      </w:r>
      <w:r>
        <w:rPr>
          <w:rFonts w:eastAsia="Calibri" w:cs="Calibri"/>
          <w:szCs w:val="18"/>
        </w:rPr>
        <w:t>landbouw</w:t>
      </w:r>
      <w:r w:rsidRPr="00D8004F">
        <w:rPr>
          <w:rFonts w:eastAsia="Calibri" w:cs="Calibri"/>
          <w:szCs w:val="18"/>
        </w:rPr>
        <w:t xml:space="preserve">bedrijf </w:t>
      </w:r>
      <w:r>
        <w:rPr>
          <w:rFonts w:eastAsia="Calibri" w:cs="Calibri"/>
          <w:szCs w:val="18"/>
        </w:rPr>
        <w:t xml:space="preserve">met derogatie </w:t>
      </w:r>
      <w:r w:rsidRPr="00D8004F">
        <w:rPr>
          <w:rFonts w:eastAsia="Calibri" w:cs="Calibri"/>
          <w:szCs w:val="18"/>
        </w:rPr>
        <w:t xml:space="preserve">voor minimaal 80% uit grasland </w:t>
      </w:r>
      <w:r>
        <w:rPr>
          <w:rFonts w:eastAsia="Calibri" w:cs="Calibri"/>
          <w:szCs w:val="18"/>
        </w:rPr>
        <w:t>bestaat</w:t>
      </w:r>
      <w:r w:rsidRPr="00D8004F">
        <w:rPr>
          <w:rFonts w:eastAsia="Calibri" w:cs="Calibri"/>
          <w:szCs w:val="18"/>
        </w:rPr>
        <w:t xml:space="preserve">. </w:t>
      </w:r>
      <w:r>
        <w:rPr>
          <w:rFonts w:eastAsia="Calibri" w:cs="Calibri"/>
          <w:szCs w:val="18"/>
        </w:rPr>
        <w:t>In de rapportage komt naar voren dat de kwaliteit van het grondwater onder bedrijven met een derogatievergunning in 2022 verbeterde ten opzichte van voorgaande jaren</w:t>
      </w:r>
      <w:r w:rsidRPr="00D8004F">
        <w:rPr>
          <w:rFonts w:eastAsia="Calibri" w:cs="Calibri"/>
          <w:szCs w:val="18"/>
        </w:rPr>
        <w:t xml:space="preserve">. </w:t>
      </w:r>
      <w:r>
        <w:rPr>
          <w:rFonts w:eastAsia="Calibri" w:cs="Calibri"/>
          <w:szCs w:val="18"/>
        </w:rPr>
        <w:t>In 2023 lag in de meeste regio’s de gemiddelde concentratie nitraat in het bovenste grondwater op derogatiebedrijven onder de norm van 50 milligram per liter grondwater. Alleen in</w:t>
      </w:r>
      <w:r w:rsidRPr="00D8004F">
        <w:rPr>
          <w:rFonts w:eastAsia="Calibri" w:cs="Calibri"/>
          <w:szCs w:val="18"/>
        </w:rPr>
        <w:t xml:space="preserve"> </w:t>
      </w:r>
      <w:r>
        <w:rPr>
          <w:rFonts w:eastAsia="Calibri" w:cs="Calibri"/>
          <w:szCs w:val="18"/>
        </w:rPr>
        <w:t xml:space="preserve">het zuiden en midden van de Zandregio was de nitraatconcentratie gemiddeld genomen even hoog als de norm van 50 milligram per liter grondwater. </w:t>
      </w:r>
      <w:r w:rsidR="00BA008C">
        <w:rPr>
          <w:rFonts w:eastAsia="Calibri" w:cs="Calibri"/>
          <w:szCs w:val="18"/>
        </w:rPr>
        <w:t>Dit rapport is gebaseerd op metingen van grondwater onder derogatiebedrijven, metingen van grondwater onder andere type landbouwbedrijven (uit het Landelijk Meetnet</w:t>
      </w:r>
      <w:r w:rsidR="00670202">
        <w:rPr>
          <w:rFonts w:eastAsia="Calibri" w:cs="Calibri"/>
          <w:szCs w:val="18"/>
        </w:rPr>
        <w:t xml:space="preserve"> effecten M</w:t>
      </w:r>
      <w:r w:rsidR="00BA008C">
        <w:rPr>
          <w:rFonts w:eastAsia="Calibri" w:cs="Calibri"/>
          <w:szCs w:val="18"/>
        </w:rPr>
        <w:t>estbeleid) maken geen onderdeel uit van dit rapport. Zoals bekend, ook bij de Europese Commissie, is o</w:t>
      </w:r>
      <w:r w:rsidRPr="00D8004F">
        <w:rPr>
          <w:rFonts w:eastAsia="Calibri" w:cs="Calibri"/>
          <w:szCs w:val="18"/>
        </w:rPr>
        <w:t xml:space="preserve">nder een derogatiebedrijf de grondwaterkwaliteit veelal beter dan onder andere landbouwbedrijven; dat hangt samen met het hoge aandeel grasland. </w:t>
      </w:r>
    </w:p>
    <w:bookmarkEnd w:id="2"/>
    <w:p w:rsidR="00227980" w:rsidP="002270A2" w:rsidRDefault="00227980" w14:paraId="244E2170" w14:textId="77777777"/>
    <w:p w:rsidR="00227980" w:rsidP="002270A2" w:rsidRDefault="00227980" w14:paraId="3C292EA8" w14:textId="77777777"/>
    <w:p w:rsidR="00227980" w:rsidP="002270A2" w:rsidRDefault="00227980" w14:paraId="64657B2F" w14:textId="15EFBBD9">
      <w:pPr>
        <w:rPr>
          <w:b/>
          <w:bCs/>
        </w:rPr>
      </w:pPr>
      <w:r w:rsidRPr="008B05AA">
        <w:rPr>
          <w:b/>
          <w:bCs/>
        </w:rPr>
        <w:lastRenderedPageBreak/>
        <w:t>Rapportage Nederlands Mestbeleid 202</w:t>
      </w:r>
      <w:r>
        <w:rPr>
          <w:b/>
          <w:bCs/>
        </w:rPr>
        <w:t>3</w:t>
      </w:r>
    </w:p>
    <w:p w:rsidR="00CB09E3" w:rsidP="002270A2" w:rsidRDefault="00CB09E3" w14:paraId="783B88EB" w14:textId="77777777">
      <w:pPr>
        <w:rPr>
          <w:i/>
          <w:iCs/>
        </w:rPr>
      </w:pPr>
    </w:p>
    <w:p w:rsidRPr="001339C3" w:rsidR="00227980" w:rsidP="002270A2" w:rsidRDefault="00227980" w14:paraId="417BDEE5" w14:textId="3BE9179C">
      <w:pPr>
        <w:rPr>
          <w:i/>
          <w:iCs/>
        </w:rPr>
      </w:pPr>
      <w:r w:rsidRPr="001339C3">
        <w:rPr>
          <w:i/>
          <w:iCs/>
        </w:rPr>
        <w:t>Mestproductie</w:t>
      </w:r>
    </w:p>
    <w:p w:rsidR="00227980" w:rsidP="002270A2" w:rsidRDefault="00227980" w14:paraId="4822D706" w14:textId="04C0D5EB">
      <w:r w:rsidRPr="001339C3">
        <w:t>In de rapportage zijn de definitieve cijfers opgenomen van de fosfaat- en stikstofexcretie in 202</w:t>
      </w:r>
      <w:r>
        <w:t>3</w:t>
      </w:r>
      <w:r w:rsidRPr="001339C3">
        <w:t xml:space="preserve"> door de Nederlandse veehouderij, zoals samengesteld door het Centraal Bureau voor de Statistiek (CBS). Uit de cijfers blijkt dat de totale mestproductie in Nederland, uitgedrukt in kilogrammen mest, in 202</w:t>
      </w:r>
      <w:r>
        <w:t>3</w:t>
      </w:r>
      <w:r w:rsidRPr="001339C3">
        <w:t xml:space="preserve"> </w:t>
      </w:r>
      <w:r>
        <w:t xml:space="preserve">iets is toegenomen </w:t>
      </w:r>
      <w:r w:rsidRPr="001339C3">
        <w:t>ten opzichte van 202</w:t>
      </w:r>
      <w:r>
        <w:t>2</w:t>
      </w:r>
      <w:r w:rsidR="00E27B00">
        <w:t xml:space="preserve"> ondanks dat het gehalte stikstof en fosfaat is afgenomen</w:t>
      </w:r>
      <w:r w:rsidRPr="001339C3">
        <w:t>.</w:t>
      </w:r>
      <w:r w:rsidR="00E27B00">
        <w:rPr>
          <w:rStyle w:val="Voetnootmarkering"/>
        </w:rPr>
        <w:footnoteReference w:id="1"/>
      </w:r>
      <w:r w:rsidRPr="001339C3">
        <w:t xml:space="preserve"> De stikstofproductie is daarbij </w:t>
      </w:r>
      <w:r>
        <w:t xml:space="preserve">verder </w:t>
      </w:r>
      <w:r w:rsidRPr="001339C3">
        <w:t>gedaald naar 46</w:t>
      </w:r>
      <w:r>
        <w:t>3,5</w:t>
      </w:r>
      <w:r w:rsidRPr="001339C3">
        <w:t xml:space="preserve"> miljoen kg en ligt daarmee </w:t>
      </w:r>
      <w:r w:rsidR="00E27B00">
        <w:t xml:space="preserve">zowel onder het in 2023 geldende plafond van 504,4 miljoen kg stikstof als </w:t>
      </w:r>
      <w:r w:rsidRPr="001339C3">
        <w:t>onder het plafond van 489,4 miljoen kg stikstof als neergelegd in artikel 4</w:t>
      </w:r>
      <w:r>
        <w:t xml:space="preserve">, tweede lid, </w:t>
      </w:r>
      <w:r w:rsidRPr="001339C3">
        <w:t xml:space="preserve">van de derogatiebeschikking (2022/2069/EU). Daarnaast is sprake van een </w:t>
      </w:r>
      <w:r>
        <w:t xml:space="preserve">afname van de </w:t>
      </w:r>
      <w:r w:rsidRPr="001339C3">
        <w:t xml:space="preserve">productie van fosfaat in dierlijke mest </w:t>
      </w:r>
      <w:r>
        <w:t>naar 147,5</w:t>
      </w:r>
      <w:r w:rsidR="002270A2">
        <w:t> </w:t>
      </w:r>
      <w:r w:rsidRPr="001339C3">
        <w:t xml:space="preserve">miljoen kg fosfaat, dat </w:t>
      </w:r>
      <w:r w:rsidR="00E27B00">
        <w:t xml:space="preserve">daarmee ook onder het nationale plafond in 2023 van 172,9 ligt en </w:t>
      </w:r>
      <w:r w:rsidRPr="001339C3">
        <w:t xml:space="preserve">onder het niveau ligt van 150,7 miljoen kg fosfaat, als beschreven in de derogatiebeschikking. </w:t>
      </w:r>
    </w:p>
    <w:p w:rsidRPr="001339C3" w:rsidR="00227980" w:rsidP="002270A2" w:rsidRDefault="00227980" w14:paraId="7B9FE73B" w14:textId="77777777"/>
    <w:p w:rsidRPr="001339C3" w:rsidR="00227980" w:rsidP="002270A2" w:rsidRDefault="00227980" w14:paraId="4076AB69" w14:textId="77777777">
      <w:r w:rsidRPr="001339C3">
        <w:t xml:space="preserve">De productie van stikstof door melkvee is </w:t>
      </w:r>
      <w:r>
        <w:t xml:space="preserve">iets toegenomen </w:t>
      </w:r>
      <w:r w:rsidRPr="001339C3">
        <w:t>naar 2</w:t>
      </w:r>
      <w:r>
        <w:t>73,8</w:t>
      </w:r>
      <w:r w:rsidRPr="001339C3">
        <w:t xml:space="preserve"> miljoen kg stikstof. De fosfaatproductie van melkvee </w:t>
      </w:r>
      <w:r>
        <w:t xml:space="preserve">is </w:t>
      </w:r>
      <w:r w:rsidRPr="001339C3">
        <w:t>in 202</w:t>
      </w:r>
      <w:r>
        <w:t>3</w:t>
      </w:r>
      <w:r w:rsidRPr="001339C3">
        <w:t xml:space="preserve"> </w:t>
      </w:r>
      <w:r>
        <w:t>afgenomen naar 75,6 miljoen kg fosfaat</w:t>
      </w:r>
      <w:r w:rsidRPr="001339C3">
        <w:t>. In 202</w:t>
      </w:r>
      <w:r>
        <w:t>3</w:t>
      </w:r>
      <w:r w:rsidRPr="001339C3">
        <w:t xml:space="preserve"> is de stikstof- en fosfaatproductie van varkens </w:t>
      </w:r>
      <w:r>
        <w:t xml:space="preserve">verder gedaald naar respectievelijk </w:t>
      </w:r>
      <w:r w:rsidRPr="001339C3">
        <w:t xml:space="preserve"> 8</w:t>
      </w:r>
      <w:r>
        <w:t>1,7</w:t>
      </w:r>
      <w:r w:rsidRPr="001339C3">
        <w:t xml:space="preserve"> miljoen kg stikstof en 3</w:t>
      </w:r>
      <w:r>
        <w:t>2,8</w:t>
      </w:r>
      <w:r w:rsidRPr="001339C3">
        <w:t xml:space="preserve"> miljoen kg fosfaat. De stikstofproductie van pluimvee is in 202</w:t>
      </w:r>
      <w:r>
        <w:t>3</w:t>
      </w:r>
      <w:r w:rsidRPr="001339C3">
        <w:t xml:space="preserve"> ten opzichte van 202</w:t>
      </w:r>
      <w:r>
        <w:t>2</w:t>
      </w:r>
      <w:r w:rsidRPr="001339C3">
        <w:t xml:space="preserve"> gedaald naar 5</w:t>
      </w:r>
      <w:r>
        <w:t>2,6</w:t>
      </w:r>
      <w:r w:rsidRPr="001339C3">
        <w:t xml:space="preserve"> miljoen kg stikstof. De fosfaatproductie van pluimvee </w:t>
      </w:r>
      <w:r>
        <w:t xml:space="preserve">nam in 2023 licht toe naar </w:t>
      </w:r>
      <w:r w:rsidRPr="001339C3">
        <w:t>2</w:t>
      </w:r>
      <w:r>
        <w:t>3,0</w:t>
      </w:r>
      <w:r w:rsidRPr="001339C3">
        <w:t xml:space="preserve"> miljoen kg fosfaat. </w:t>
      </w:r>
    </w:p>
    <w:p w:rsidRPr="001339C3" w:rsidR="00227980" w:rsidP="002270A2" w:rsidRDefault="00227980" w14:paraId="239AA10E" w14:textId="77777777"/>
    <w:p w:rsidRPr="001339C3" w:rsidR="00227980" w:rsidP="002270A2" w:rsidRDefault="00227980" w14:paraId="7E215B9E" w14:textId="77777777">
      <w:r w:rsidRPr="001339C3">
        <w:t>Definitieve stikstofexcretie per sector (in miljoen kg stikstof)</w:t>
      </w:r>
      <w:r>
        <w:rPr>
          <w:rStyle w:val="Voetnootmarkering"/>
        </w:rPr>
        <w:footnoteReference w:id="2"/>
      </w:r>
    </w:p>
    <w:tbl>
      <w:tblPr>
        <w:tblStyle w:val="Tabelraster1"/>
        <w:tblW w:w="0" w:type="auto"/>
        <w:tblLook w:val="04A0" w:firstRow="1" w:lastRow="0" w:firstColumn="1" w:lastColumn="0" w:noHBand="0" w:noVBand="1"/>
      </w:tblPr>
      <w:tblGrid>
        <w:gridCol w:w="1233"/>
        <w:gridCol w:w="1263"/>
        <w:gridCol w:w="1256"/>
        <w:gridCol w:w="1256"/>
        <w:gridCol w:w="1255"/>
        <w:gridCol w:w="1256"/>
      </w:tblGrid>
      <w:tr w:rsidRPr="00CB09E3" w:rsidR="00227980" w:rsidTr="00DF0867" w14:paraId="491F53FF" w14:textId="77777777">
        <w:tc>
          <w:tcPr>
            <w:tcW w:w="1242" w:type="dxa"/>
          </w:tcPr>
          <w:p w:rsidRPr="00CB09E3" w:rsidR="00227980" w:rsidP="002270A2" w:rsidRDefault="00227980" w14:paraId="60C4ABD1" w14:textId="77777777"/>
        </w:tc>
        <w:tc>
          <w:tcPr>
            <w:tcW w:w="1276" w:type="dxa"/>
          </w:tcPr>
          <w:p w:rsidRPr="00CB09E3" w:rsidR="00227980" w:rsidP="002270A2" w:rsidRDefault="00227980" w14:paraId="74004EA9" w14:textId="77777777">
            <w:pPr>
              <w:jc w:val="center"/>
              <w:rPr>
                <w:lang w:val="en-US"/>
              </w:rPr>
            </w:pPr>
            <w:r w:rsidRPr="00CB09E3">
              <w:rPr>
                <w:lang w:val="en-US"/>
              </w:rPr>
              <w:t>Plafond</w:t>
            </w:r>
            <w:r w:rsidRPr="00CB09E3">
              <w:rPr>
                <w:vertAlign w:val="superscript"/>
                <w:lang w:val="en-US"/>
              </w:rPr>
              <w:footnoteReference w:id="3"/>
            </w:r>
          </w:p>
        </w:tc>
        <w:tc>
          <w:tcPr>
            <w:tcW w:w="1276" w:type="dxa"/>
          </w:tcPr>
          <w:p w:rsidRPr="00CB09E3" w:rsidR="00227980" w:rsidP="002270A2" w:rsidRDefault="00227980" w14:paraId="4AD68C26" w14:textId="77777777">
            <w:pPr>
              <w:jc w:val="center"/>
              <w:rPr>
                <w:lang w:val="en-US"/>
              </w:rPr>
            </w:pPr>
            <w:r w:rsidRPr="00CB09E3">
              <w:rPr>
                <w:lang w:val="en-US"/>
              </w:rPr>
              <w:t>2018</w:t>
            </w:r>
          </w:p>
        </w:tc>
        <w:tc>
          <w:tcPr>
            <w:tcW w:w="1276" w:type="dxa"/>
          </w:tcPr>
          <w:p w:rsidRPr="00CB09E3" w:rsidR="00227980" w:rsidP="002270A2" w:rsidRDefault="00227980" w14:paraId="23CB773B" w14:textId="77777777">
            <w:pPr>
              <w:jc w:val="center"/>
              <w:rPr>
                <w:lang w:val="en-US"/>
              </w:rPr>
            </w:pPr>
            <w:r w:rsidRPr="00CB09E3">
              <w:rPr>
                <w:lang w:val="en-US"/>
              </w:rPr>
              <w:t>2021</w:t>
            </w:r>
          </w:p>
        </w:tc>
        <w:tc>
          <w:tcPr>
            <w:tcW w:w="1275" w:type="dxa"/>
          </w:tcPr>
          <w:p w:rsidRPr="00CB09E3" w:rsidR="00227980" w:rsidP="002270A2" w:rsidRDefault="00227980" w14:paraId="4FA9DBB6" w14:textId="77777777">
            <w:pPr>
              <w:jc w:val="center"/>
              <w:rPr>
                <w:lang w:val="en-US"/>
              </w:rPr>
            </w:pPr>
            <w:r w:rsidRPr="00CB09E3">
              <w:rPr>
                <w:lang w:val="en-US"/>
              </w:rPr>
              <w:t>2022</w:t>
            </w:r>
          </w:p>
        </w:tc>
        <w:tc>
          <w:tcPr>
            <w:tcW w:w="1276" w:type="dxa"/>
          </w:tcPr>
          <w:p w:rsidRPr="00CB09E3" w:rsidR="00227980" w:rsidP="002270A2" w:rsidRDefault="00227980" w14:paraId="425EC7AF" w14:textId="77777777">
            <w:pPr>
              <w:jc w:val="center"/>
              <w:rPr>
                <w:lang w:val="en-US"/>
              </w:rPr>
            </w:pPr>
            <w:r w:rsidRPr="00CB09E3">
              <w:rPr>
                <w:lang w:val="en-US"/>
              </w:rPr>
              <w:t>2023</w:t>
            </w:r>
          </w:p>
        </w:tc>
      </w:tr>
      <w:tr w:rsidRPr="00CB09E3" w:rsidR="00227980" w:rsidTr="00DF0867" w14:paraId="7522BDC9" w14:textId="77777777">
        <w:tc>
          <w:tcPr>
            <w:tcW w:w="1242" w:type="dxa"/>
          </w:tcPr>
          <w:p w:rsidRPr="00CB09E3" w:rsidR="00227980" w:rsidP="002270A2" w:rsidRDefault="00227980" w14:paraId="51E64C28" w14:textId="77777777">
            <w:pPr>
              <w:rPr>
                <w:lang w:val="en-US"/>
              </w:rPr>
            </w:pPr>
            <w:proofErr w:type="spellStart"/>
            <w:r w:rsidRPr="00CB09E3">
              <w:rPr>
                <w:lang w:val="en-US"/>
              </w:rPr>
              <w:t>Melkvee</w:t>
            </w:r>
            <w:proofErr w:type="spellEnd"/>
          </w:p>
        </w:tc>
        <w:tc>
          <w:tcPr>
            <w:tcW w:w="1276" w:type="dxa"/>
          </w:tcPr>
          <w:p w:rsidRPr="00CB09E3" w:rsidR="00227980" w:rsidP="002270A2" w:rsidRDefault="00227980" w14:paraId="0B04714D" w14:textId="77777777">
            <w:pPr>
              <w:jc w:val="center"/>
              <w:rPr>
                <w:lang w:val="en-US"/>
              </w:rPr>
            </w:pPr>
            <w:r w:rsidRPr="00CB09E3">
              <w:rPr>
                <w:lang w:val="en-US"/>
              </w:rPr>
              <w:t>281,8</w:t>
            </w:r>
          </w:p>
        </w:tc>
        <w:tc>
          <w:tcPr>
            <w:tcW w:w="1276" w:type="dxa"/>
          </w:tcPr>
          <w:p w:rsidRPr="00CB09E3" w:rsidR="00227980" w:rsidP="002270A2" w:rsidRDefault="00227980" w14:paraId="447B577C" w14:textId="77777777">
            <w:pPr>
              <w:jc w:val="center"/>
              <w:rPr>
                <w:lang w:val="en-US"/>
              </w:rPr>
            </w:pPr>
            <w:r w:rsidRPr="00CB09E3">
              <w:rPr>
                <w:lang w:val="en-US"/>
              </w:rPr>
              <w:t>289,9</w:t>
            </w:r>
          </w:p>
        </w:tc>
        <w:tc>
          <w:tcPr>
            <w:tcW w:w="1276" w:type="dxa"/>
          </w:tcPr>
          <w:p w:rsidRPr="00CB09E3" w:rsidR="00227980" w:rsidP="002270A2" w:rsidRDefault="00227980" w14:paraId="4AD818F2" w14:textId="77777777">
            <w:pPr>
              <w:jc w:val="center"/>
              <w:rPr>
                <w:lang w:val="en-US"/>
              </w:rPr>
            </w:pPr>
            <w:r w:rsidRPr="00CB09E3">
              <w:rPr>
                <w:lang w:val="en-US"/>
              </w:rPr>
              <w:t>273,0</w:t>
            </w:r>
          </w:p>
        </w:tc>
        <w:tc>
          <w:tcPr>
            <w:tcW w:w="1275" w:type="dxa"/>
          </w:tcPr>
          <w:p w:rsidRPr="00CB09E3" w:rsidR="00227980" w:rsidP="002270A2" w:rsidRDefault="00227980" w14:paraId="5F41E124" w14:textId="77777777">
            <w:pPr>
              <w:jc w:val="center"/>
              <w:rPr>
                <w:lang w:val="en-US"/>
              </w:rPr>
            </w:pPr>
            <w:r w:rsidRPr="00CB09E3">
              <w:rPr>
                <w:lang w:val="en-US"/>
              </w:rPr>
              <w:t>269,2</w:t>
            </w:r>
          </w:p>
        </w:tc>
        <w:tc>
          <w:tcPr>
            <w:tcW w:w="1276" w:type="dxa"/>
          </w:tcPr>
          <w:p w:rsidRPr="00CB09E3" w:rsidR="00227980" w:rsidP="002270A2" w:rsidRDefault="00227980" w14:paraId="7D670B20" w14:textId="77777777">
            <w:pPr>
              <w:jc w:val="center"/>
              <w:rPr>
                <w:lang w:val="en-US"/>
              </w:rPr>
            </w:pPr>
            <w:r w:rsidRPr="00CB09E3">
              <w:rPr>
                <w:lang w:val="en-US"/>
              </w:rPr>
              <w:t>273,8</w:t>
            </w:r>
          </w:p>
        </w:tc>
      </w:tr>
      <w:tr w:rsidRPr="00CB09E3" w:rsidR="00227980" w:rsidTr="00DF0867" w14:paraId="0DA6B3AD" w14:textId="77777777">
        <w:tc>
          <w:tcPr>
            <w:tcW w:w="1242" w:type="dxa"/>
          </w:tcPr>
          <w:p w:rsidRPr="00CB09E3" w:rsidR="00227980" w:rsidP="002270A2" w:rsidRDefault="00227980" w14:paraId="50D7CF44" w14:textId="77777777">
            <w:pPr>
              <w:rPr>
                <w:lang w:val="en-US"/>
              </w:rPr>
            </w:pPr>
            <w:proofErr w:type="spellStart"/>
            <w:r w:rsidRPr="00CB09E3">
              <w:rPr>
                <w:lang w:val="en-US"/>
              </w:rPr>
              <w:t>Varkens</w:t>
            </w:r>
            <w:proofErr w:type="spellEnd"/>
          </w:p>
        </w:tc>
        <w:tc>
          <w:tcPr>
            <w:tcW w:w="1276" w:type="dxa"/>
          </w:tcPr>
          <w:p w:rsidRPr="00CB09E3" w:rsidR="00227980" w:rsidP="002270A2" w:rsidRDefault="00227980" w14:paraId="0237384D" w14:textId="77777777">
            <w:pPr>
              <w:jc w:val="center"/>
              <w:rPr>
                <w:lang w:val="en-US"/>
              </w:rPr>
            </w:pPr>
            <w:r w:rsidRPr="00CB09E3">
              <w:rPr>
                <w:lang w:val="en-US"/>
              </w:rPr>
              <w:t>99,1</w:t>
            </w:r>
          </w:p>
        </w:tc>
        <w:tc>
          <w:tcPr>
            <w:tcW w:w="1276" w:type="dxa"/>
          </w:tcPr>
          <w:p w:rsidRPr="00CB09E3" w:rsidR="00227980" w:rsidP="002270A2" w:rsidRDefault="00227980" w14:paraId="1B779839" w14:textId="77777777">
            <w:pPr>
              <w:jc w:val="center"/>
              <w:rPr>
                <w:lang w:val="en-US"/>
              </w:rPr>
            </w:pPr>
            <w:r w:rsidRPr="00CB09E3">
              <w:rPr>
                <w:lang w:val="en-US"/>
              </w:rPr>
              <w:t>96,6</w:t>
            </w:r>
          </w:p>
        </w:tc>
        <w:tc>
          <w:tcPr>
            <w:tcW w:w="1276" w:type="dxa"/>
          </w:tcPr>
          <w:p w:rsidRPr="00CB09E3" w:rsidR="00227980" w:rsidP="002270A2" w:rsidRDefault="00227980" w14:paraId="561789AA" w14:textId="77777777">
            <w:pPr>
              <w:jc w:val="center"/>
              <w:rPr>
                <w:lang w:val="en-US"/>
              </w:rPr>
            </w:pPr>
            <w:r w:rsidRPr="00CB09E3">
              <w:rPr>
                <w:lang w:val="en-US"/>
              </w:rPr>
              <w:t>88,9</w:t>
            </w:r>
          </w:p>
        </w:tc>
        <w:tc>
          <w:tcPr>
            <w:tcW w:w="1275" w:type="dxa"/>
          </w:tcPr>
          <w:p w:rsidRPr="00CB09E3" w:rsidR="00227980" w:rsidP="002270A2" w:rsidRDefault="00227980" w14:paraId="6009301F" w14:textId="77777777">
            <w:pPr>
              <w:jc w:val="center"/>
              <w:rPr>
                <w:lang w:val="en-US"/>
              </w:rPr>
            </w:pPr>
            <w:r w:rsidRPr="00CB09E3">
              <w:rPr>
                <w:lang w:val="en-US"/>
              </w:rPr>
              <w:t>88,6</w:t>
            </w:r>
          </w:p>
        </w:tc>
        <w:tc>
          <w:tcPr>
            <w:tcW w:w="1276" w:type="dxa"/>
          </w:tcPr>
          <w:p w:rsidRPr="00CB09E3" w:rsidR="00227980" w:rsidP="002270A2" w:rsidRDefault="00227980" w14:paraId="5B880EA5" w14:textId="77777777">
            <w:pPr>
              <w:jc w:val="center"/>
              <w:rPr>
                <w:lang w:val="en-US"/>
              </w:rPr>
            </w:pPr>
            <w:r w:rsidRPr="00CB09E3">
              <w:rPr>
                <w:lang w:val="en-US"/>
              </w:rPr>
              <w:t>81,7</w:t>
            </w:r>
          </w:p>
        </w:tc>
      </w:tr>
      <w:tr w:rsidRPr="00CB09E3" w:rsidR="00227980" w:rsidTr="00DF0867" w14:paraId="0715FCAA" w14:textId="77777777">
        <w:tc>
          <w:tcPr>
            <w:tcW w:w="1242" w:type="dxa"/>
          </w:tcPr>
          <w:p w:rsidRPr="00CB09E3" w:rsidR="00227980" w:rsidP="002270A2" w:rsidRDefault="00227980" w14:paraId="4F479E42" w14:textId="77777777">
            <w:pPr>
              <w:rPr>
                <w:lang w:val="en-US"/>
              </w:rPr>
            </w:pPr>
            <w:proofErr w:type="spellStart"/>
            <w:r w:rsidRPr="00CB09E3">
              <w:rPr>
                <w:lang w:val="en-US"/>
              </w:rPr>
              <w:t>Pluimvee</w:t>
            </w:r>
            <w:proofErr w:type="spellEnd"/>
          </w:p>
        </w:tc>
        <w:tc>
          <w:tcPr>
            <w:tcW w:w="1276" w:type="dxa"/>
          </w:tcPr>
          <w:p w:rsidRPr="00CB09E3" w:rsidR="00227980" w:rsidP="002270A2" w:rsidRDefault="00227980" w14:paraId="098F1C7A" w14:textId="77777777">
            <w:pPr>
              <w:jc w:val="center"/>
              <w:rPr>
                <w:lang w:val="en-US"/>
              </w:rPr>
            </w:pPr>
            <w:r w:rsidRPr="00CB09E3">
              <w:rPr>
                <w:lang w:val="en-US"/>
              </w:rPr>
              <w:t>60,3</w:t>
            </w:r>
          </w:p>
        </w:tc>
        <w:tc>
          <w:tcPr>
            <w:tcW w:w="1276" w:type="dxa"/>
          </w:tcPr>
          <w:p w:rsidRPr="00CB09E3" w:rsidR="00227980" w:rsidP="002270A2" w:rsidRDefault="00227980" w14:paraId="52442745" w14:textId="77777777">
            <w:pPr>
              <w:jc w:val="center"/>
              <w:rPr>
                <w:lang w:val="en-US"/>
              </w:rPr>
            </w:pPr>
            <w:r w:rsidRPr="00CB09E3">
              <w:rPr>
                <w:lang w:val="en-US"/>
              </w:rPr>
              <w:t>56,8</w:t>
            </w:r>
          </w:p>
        </w:tc>
        <w:tc>
          <w:tcPr>
            <w:tcW w:w="1276" w:type="dxa"/>
          </w:tcPr>
          <w:p w:rsidRPr="00CB09E3" w:rsidR="00227980" w:rsidP="002270A2" w:rsidRDefault="00227980" w14:paraId="1BA36FB0" w14:textId="77777777">
            <w:pPr>
              <w:jc w:val="center"/>
              <w:rPr>
                <w:lang w:val="en-US"/>
              </w:rPr>
            </w:pPr>
            <w:r w:rsidRPr="00CB09E3">
              <w:rPr>
                <w:lang w:val="en-US"/>
              </w:rPr>
              <w:t>54,3</w:t>
            </w:r>
          </w:p>
        </w:tc>
        <w:tc>
          <w:tcPr>
            <w:tcW w:w="1275" w:type="dxa"/>
          </w:tcPr>
          <w:p w:rsidRPr="00CB09E3" w:rsidR="00227980" w:rsidP="002270A2" w:rsidRDefault="00227980" w14:paraId="680082CF" w14:textId="77777777">
            <w:pPr>
              <w:jc w:val="center"/>
              <w:rPr>
                <w:lang w:val="en-US"/>
              </w:rPr>
            </w:pPr>
            <w:r w:rsidRPr="00CB09E3">
              <w:rPr>
                <w:lang w:val="en-US"/>
              </w:rPr>
              <w:t>53,9</w:t>
            </w:r>
          </w:p>
        </w:tc>
        <w:tc>
          <w:tcPr>
            <w:tcW w:w="1276" w:type="dxa"/>
          </w:tcPr>
          <w:p w:rsidRPr="00CB09E3" w:rsidR="00227980" w:rsidP="002270A2" w:rsidRDefault="00227980" w14:paraId="76A7312A" w14:textId="77777777">
            <w:pPr>
              <w:jc w:val="center"/>
              <w:rPr>
                <w:lang w:val="en-US"/>
              </w:rPr>
            </w:pPr>
            <w:r w:rsidRPr="00CB09E3">
              <w:rPr>
                <w:lang w:val="en-US"/>
              </w:rPr>
              <w:t>52,6</w:t>
            </w:r>
          </w:p>
        </w:tc>
      </w:tr>
      <w:tr w:rsidRPr="00CB09E3" w:rsidR="00227980" w:rsidTr="00DF0867" w14:paraId="2A22FD8E" w14:textId="77777777">
        <w:tc>
          <w:tcPr>
            <w:tcW w:w="1242" w:type="dxa"/>
          </w:tcPr>
          <w:p w:rsidRPr="00CB09E3" w:rsidR="00227980" w:rsidP="002270A2" w:rsidRDefault="00227980" w14:paraId="718AC884" w14:textId="77777777">
            <w:pPr>
              <w:rPr>
                <w:lang w:val="en-US"/>
              </w:rPr>
            </w:pPr>
            <w:proofErr w:type="spellStart"/>
            <w:r w:rsidRPr="00CB09E3">
              <w:rPr>
                <w:lang w:val="en-US"/>
              </w:rPr>
              <w:t>Overig</w:t>
            </w:r>
            <w:proofErr w:type="spellEnd"/>
          </w:p>
        </w:tc>
        <w:tc>
          <w:tcPr>
            <w:tcW w:w="1276" w:type="dxa"/>
          </w:tcPr>
          <w:p w:rsidRPr="00CB09E3" w:rsidR="00227980" w:rsidP="002270A2" w:rsidRDefault="00227980" w14:paraId="743B6A15" w14:textId="77777777">
            <w:pPr>
              <w:jc w:val="center"/>
              <w:rPr>
                <w:lang w:val="en-US"/>
              </w:rPr>
            </w:pPr>
            <w:r w:rsidRPr="00CB09E3">
              <w:rPr>
                <w:lang w:val="en-US"/>
              </w:rPr>
              <w:t>63,2</w:t>
            </w:r>
          </w:p>
        </w:tc>
        <w:tc>
          <w:tcPr>
            <w:tcW w:w="1276" w:type="dxa"/>
          </w:tcPr>
          <w:p w:rsidRPr="00CB09E3" w:rsidR="00227980" w:rsidP="002270A2" w:rsidRDefault="00227980" w14:paraId="2661AAD5" w14:textId="77777777">
            <w:pPr>
              <w:jc w:val="center"/>
              <w:rPr>
                <w:lang w:val="en-US"/>
              </w:rPr>
            </w:pPr>
            <w:r w:rsidRPr="00CB09E3">
              <w:rPr>
                <w:lang w:val="en-US"/>
              </w:rPr>
              <w:t>60,2</w:t>
            </w:r>
          </w:p>
        </w:tc>
        <w:tc>
          <w:tcPr>
            <w:tcW w:w="1276" w:type="dxa"/>
          </w:tcPr>
          <w:p w:rsidRPr="00CB09E3" w:rsidR="00227980" w:rsidP="002270A2" w:rsidRDefault="00227980" w14:paraId="0BE362F5" w14:textId="77777777">
            <w:pPr>
              <w:jc w:val="center"/>
              <w:rPr>
                <w:lang w:val="en-US"/>
              </w:rPr>
            </w:pPr>
            <w:r w:rsidRPr="00CB09E3">
              <w:rPr>
                <w:lang w:val="en-US"/>
              </w:rPr>
              <w:t>54,8</w:t>
            </w:r>
          </w:p>
        </w:tc>
        <w:tc>
          <w:tcPr>
            <w:tcW w:w="1275" w:type="dxa"/>
          </w:tcPr>
          <w:p w:rsidRPr="00CB09E3" w:rsidR="00227980" w:rsidP="002270A2" w:rsidRDefault="00227980" w14:paraId="2D57FF9C" w14:textId="77777777">
            <w:pPr>
              <w:jc w:val="center"/>
              <w:rPr>
                <w:lang w:val="en-US"/>
              </w:rPr>
            </w:pPr>
            <w:r w:rsidRPr="00CB09E3">
              <w:rPr>
                <w:lang w:val="en-US"/>
              </w:rPr>
              <w:t>55,4</w:t>
            </w:r>
          </w:p>
        </w:tc>
        <w:tc>
          <w:tcPr>
            <w:tcW w:w="1276" w:type="dxa"/>
          </w:tcPr>
          <w:p w:rsidRPr="00CB09E3" w:rsidR="00227980" w:rsidP="002270A2" w:rsidRDefault="00227980" w14:paraId="23F5DCC3" w14:textId="77777777">
            <w:pPr>
              <w:jc w:val="center"/>
              <w:rPr>
                <w:lang w:val="en-US"/>
              </w:rPr>
            </w:pPr>
            <w:r w:rsidRPr="00CB09E3">
              <w:rPr>
                <w:lang w:val="en-US"/>
              </w:rPr>
              <w:t>55,5</w:t>
            </w:r>
          </w:p>
        </w:tc>
      </w:tr>
      <w:tr w:rsidRPr="00CB09E3" w:rsidR="00227980" w:rsidTr="00DF0867" w14:paraId="6A7BA1D5" w14:textId="77777777">
        <w:tc>
          <w:tcPr>
            <w:tcW w:w="1242" w:type="dxa"/>
          </w:tcPr>
          <w:p w:rsidRPr="00CB09E3" w:rsidR="00227980" w:rsidP="002270A2" w:rsidRDefault="00227980" w14:paraId="1B660CD3" w14:textId="77777777">
            <w:pPr>
              <w:rPr>
                <w:lang w:val="en-US"/>
              </w:rPr>
            </w:pPr>
            <w:proofErr w:type="spellStart"/>
            <w:r w:rsidRPr="00CB09E3">
              <w:rPr>
                <w:lang w:val="en-US"/>
              </w:rPr>
              <w:t>Totaal</w:t>
            </w:r>
            <w:proofErr w:type="spellEnd"/>
          </w:p>
        </w:tc>
        <w:tc>
          <w:tcPr>
            <w:tcW w:w="1276" w:type="dxa"/>
          </w:tcPr>
          <w:p w:rsidRPr="00CB09E3" w:rsidR="00227980" w:rsidP="002270A2" w:rsidRDefault="00227980" w14:paraId="3506C522" w14:textId="77777777">
            <w:pPr>
              <w:jc w:val="center"/>
              <w:rPr>
                <w:lang w:val="en-US"/>
              </w:rPr>
            </w:pPr>
            <w:r w:rsidRPr="00CB09E3">
              <w:rPr>
                <w:lang w:val="en-US"/>
              </w:rPr>
              <w:t>504,4</w:t>
            </w:r>
          </w:p>
        </w:tc>
        <w:tc>
          <w:tcPr>
            <w:tcW w:w="1276" w:type="dxa"/>
          </w:tcPr>
          <w:p w:rsidRPr="00CB09E3" w:rsidR="00227980" w:rsidP="002270A2" w:rsidRDefault="00227980" w14:paraId="5FC571F5" w14:textId="77777777">
            <w:pPr>
              <w:jc w:val="center"/>
              <w:rPr>
                <w:lang w:val="en-US"/>
              </w:rPr>
            </w:pPr>
            <w:r w:rsidRPr="00CB09E3">
              <w:rPr>
                <w:lang w:val="en-US"/>
              </w:rPr>
              <w:t>503,4</w:t>
            </w:r>
          </w:p>
        </w:tc>
        <w:tc>
          <w:tcPr>
            <w:tcW w:w="1276" w:type="dxa"/>
          </w:tcPr>
          <w:p w:rsidRPr="00CB09E3" w:rsidR="00227980" w:rsidP="002270A2" w:rsidRDefault="00227980" w14:paraId="34B19E38" w14:textId="77777777">
            <w:pPr>
              <w:jc w:val="center"/>
              <w:rPr>
                <w:lang w:val="en-US"/>
              </w:rPr>
            </w:pPr>
            <w:r w:rsidRPr="00CB09E3">
              <w:rPr>
                <w:lang w:val="en-US"/>
              </w:rPr>
              <w:t>471,0</w:t>
            </w:r>
          </w:p>
        </w:tc>
        <w:tc>
          <w:tcPr>
            <w:tcW w:w="1275" w:type="dxa"/>
          </w:tcPr>
          <w:p w:rsidRPr="00CB09E3" w:rsidR="00227980" w:rsidP="002270A2" w:rsidRDefault="00227980" w14:paraId="1D0F987F" w14:textId="77777777">
            <w:pPr>
              <w:jc w:val="center"/>
              <w:rPr>
                <w:lang w:val="en-US"/>
              </w:rPr>
            </w:pPr>
            <w:r w:rsidRPr="00CB09E3">
              <w:rPr>
                <w:lang w:val="en-US"/>
              </w:rPr>
              <w:t>467,1</w:t>
            </w:r>
          </w:p>
        </w:tc>
        <w:tc>
          <w:tcPr>
            <w:tcW w:w="1276" w:type="dxa"/>
          </w:tcPr>
          <w:p w:rsidRPr="00CB09E3" w:rsidR="00227980" w:rsidP="002270A2" w:rsidRDefault="00227980" w14:paraId="7A5A04EB" w14:textId="77777777">
            <w:pPr>
              <w:jc w:val="center"/>
              <w:rPr>
                <w:lang w:val="en-US"/>
              </w:rPr>
            </w:pPr>
            <w:r w:rsidRPr="00CB09E3">
              <w:rPr>
                <w:lang w:val="en-US"/>
              </w:rPr>
              <w:t>463,5</w:t>
            </w:r>
          </w:p>
        </w:tc>
      </w:tr>
    </w:tbl>
    <w:p w:rsidRPr="00CB09E3" w:rsidR="00227980" w:rsidP="002270A2" w:rsidRDefault="00227980" w14:paraId="23FC48F7" w14:textId="77777777"/>
    <w:p w:rsidRPr="00CB09E3" w:rsidR="00227980" w:rsidP="002270A2" w:rsidRDefault="00227980" w14:paraId="2087E461" w14:textId="77777777">
      <w:r w:rsidRPr="00CB09E3">
        <w:t>Definitieve fosfaatexcretie per sector (in miljoen kg fosfaat)</w:t>
      </w:r>
      <w:r w:rsidRPr="00CB09E3">
        <w:rPr>
          <w:rStyle w:val="Voetnootmarkering"/>
        </w:rPr>
        <w:footnoteReference w:id="4"/>
      </w:r>
    </w:p>
    <w:tbl>
      <w:tblPr>
        <w:tblStyle w:val="Tabelraster1"/>
        <w:tblW w:w="0" w:type="auto"/>
        <w:tblLook w:val="04A0" w:firstRow="1" w:lastRow="0" w:firstColumn="1" w:lastColumn="0" w:noHBand="0" w:noVBand="1"/>
      </w:tblPr>
      <w:tblGrid>
        <w:gridCol w:w="1233"/>
        <w:gridCol w:w="1263"/>
        <w:gridCol w:w="1256"/>
        <w:gridCol w:w="1256"/>
        <w:gridCol w:w="1255"/>
        <w:gridCol w:w="1256"/>
      </w:tblGrid>
      <w:tr w:rsidRPr="00CB09E3" w:rsidR="00227980" w:rsidTr="00DF0867" w14:paraId="37432D8B" w14:textId="77777777">
        <w:tc>
          <w:tcPr>
            <w:tcW w:w="1242" w:type="dxa"/>
          </w:tcPr>
          <w:p w:rsidRPr="00CB09E3" w:rsidR="00227980" w:rsidP="002270A2" w:rsidRDefault="00227980" w14:paraId="18511D01" w14:textId="77777777"/>
        </w:tc>
        <w:tc>
          <w:tcPr>
            <w:tcW w:w="1276" w:type="dxa"/>
          </w:tcPr>
          <w:p w:rsidRPr="00CB09E3" w:rsidR="00227980" w:rsidP="002270A2" w:rsidRDefault="00227980" w14:paraId="7AD278F1" w14:textId="77777777">
            <w:pPr>
              <w:jc w:val="center"/>
              <w:rPr>
                <w:lang w:val="en-US"/>
              </w:rPr>
            </w:pPr>
            <w:r w:rsidRPr="00CB09E3">
              <w:rPr>
                <w:lang w:val="en-US"/>
              </w:rPr>
              <w:t>Plafond</w:t>
            </w:r>
            <w:r w:rsidRPr="00CB09E3">
              <w:rPr>
                <w:vertAlign w:val="superscript"/>
                <w:lang w:val="en-US"/>
              </w:rPr>
              <w:footnoteReference w:id="5"/>
            </w:r>
          </w:p>
        </w:tc>
        <w:tc>
          <w:tcPr>
            <w:tcW w:w="1276" w:type="dxa"/>
          </w:tcPr>
          <w:p w:rsidRPr="00CB09E3" w:rsidR="00227980" w:rsidP="002270A2" w:rsidRDefault="00227980" w14:paraId="77769DA0" w14:textId="77777777">
            <w:pPr>
              <w:jc w:val="center"/>
              <w:rPr>
                <w:lang w:val="en-US"/>
              </w:rPr>
            </w:pPr>
            <w:r w:rsidRPr="00CB09E3">
              <w:rPr>
                <w:lang w:val="en-US"/>
              </w:rPr>
              <w:t>2018</w:t>
            </w:r>
          </w:p>
        </w:tc>
        <w:tc>
          <w:tcPr>
            <w:tcW w:w="1276" w:type="dxa"/>
          </w:tcPr>
          <w:p w:rsidRPr="00CB09E3" w:rsidR="00227980" w:rsidP="002270A2" w:rsidRDefault="00227980" w14:paraId="1C89E881" w14:textId="77777777">
            <w:pPr>
              <w:jc w:val="center"/>
              <w:rPr>
                <w:lang w:val="en-US"/>
              </w:rPr>
            </w:pPr>
            <w:r w:rsidRPr="00CB09E3">
              <w:rPr>
                <w:lang w:val="en-US"/>
              </w:rPr>
              <w:t>2021</w:t>
            </w:r>
          </w:p>
        </w:tc>
        <w:tc>
          <w:tcPr>
            <w:tcW w:w="1275" w:type="dxa"/>
          </w:tcPr>
          <w:p w:rsidRPr="00CB09E3" w:rsidR="00227980" w:rsidP="002270A2" w:rsidRDefault="00227980" w14:paraId="71A96D8F" w14:textId="77777777">
            <w:pPr>
              <w:jc w:val="center"/>
              <w:rPr>
                <w:lang w:val="en-US"/>
              </w:rPr>
            </w:pPr>
            <w:r w:rsidRPr="00CB09E3">
              <w:rPr>
                <w:lang w:val="en-US"/>
              </w:rPr>
              <w:t>2022</w:t>
            </w:r>
          </w:p>
        </w:tc>
        <w:tc>
          <w:tcPr>
            <w:tcW w:w="1276" w:type="dxa"/>
          </w:tcPr>
          <w:p w:rsidRPr="00CB09E3" w:rsidR="00227980" w:rsidP="002270A2" w:rsidRDefault="00227980" w14:paraId="0BDCF8D8" w14:textId="77777777">
            <w:pPr>
              <w:jc w:val="center"/>
              <w:rPr>
                <w:lang w:val="en-US"/>
              </w:rPr>
            </w:pPr>
            <w:r w:rsidRPr="00CB09E3">
              <w:rPr>
                <w:lang w:val="en-US"/>
              </w:rPr>
              <w:t>2023</w:t>
            </w:r>
          </w:p>
        </w:tc>
      </w:tr>
      <w:tr w:rsidRPr="00CB09E3" w:rsidR="00227980" w:rsidTr="00DF0867" w14:paraId="28C5B500" w14:textId="77777777">
        <w:tc>
          <w:tcPr>
            <w:tcW w:w="1242" w:type="dxa"/>
          </w:tcPr>
          <w:p w:rsidRPr="00CB09E3" w:rsidR="00227980" w:rsidP="002270A2" w:rsidRDefault="00227980" w14:paraId="2736F461" w14:textId="77777777">
            <w:pPr>
              <w:rPr>
                <w:lang w:val="en-US"/>
              </w:rPr>
            </w:pPr>
            <w:proofErr w:type="spellStart"/>
            <w:r w:rsidRPr="00CB09E3">
              <w:rPr>
                <w:lang w:val="en-US"/>
              </w:rPr>
              <w:t>Melkvee</w:t>
            </w:r>
            <w:proofErr w:type="spellEnd"/>
          </w:p>
        </w:tc>
        <w:tc>
          <w:tcPr>
            <w:tcW w:w="1276" w:type="dxa"/>
          </w:tcPr>
          <w:p w:rsidRPr="00CB09E3" w:rsidR="00227980" w:rsidP="002270A2" w:rsidRDefault="00227980" w14:paraId="024A00A3" w14:textId="77777777">
            <w:pPr>
              <w:jc w:val="center"/>
              <w:rPr>
                <w:lang w:val="en-US"/>
              </w:rPr>
            </w:pPr>
            <w:r w:rsidRPr="00CB09E3">
              <w:rPr>
                <w:lang w:val="en-US"/>
              </w:rPr>
              <w:t>84,9</w:t>
            </w:r>
          </w:p>
        </w:tc>
        <w:tc>
          <w:tcPr>
            <w:tcW w:w="1276" w:type="dxa"/>
          </w:tcPr>
          <w:p w:rsidRPr="00CB09E3" w:rsidR="00227980" w:rsidP="002270A2" w:rsidRDefault="00227980" w14:paraId="6C07270F" w14:textId="77777777">
            <w:pPr>
              <w:jc w:val="center"/>
              <w:rPr>
                <w:lang w:val="en-US"/>
              </w:rPr>
            </w:pPr>
            <w:r w:rsidRPr="00CB09E3">
              <w:rPr>
                <w:lang w:val="en-US"/>
              </w:rPr>
              <w:t>78,7</w:t>
            </w:r>
          </w:p>
        </w:tc>
        <w:tc>
          <w:tcPr>
            <w:tcW w:w="1276" w:type="dxa"/>
          </w:tcPr>
          <w:p w:rsidRPr="00CB09E3" w:rsidR="00227980" w:rsidP="002270A2" w:rsidRDefault="00227980" w14:paraId="69724CFB" w14:textId="77777777">
            <w:pPr>
              <w:jc w:val="center"/>
              <w:rPr>
                <w:lang w:val="en-US"/>
              </w:rPr>
            </w:pPr>
            <w:r w:rsidRPr="00CB09E3">
              <w:rPr>
                <w:lang w:val="en-US"/>
              </w:rPr>
              <w:t>74,2</w:t>
            </w:r>
          </w:p>
        </w:tc>
        <w:tc>
          <w:tcPr>
            <w:tcW w:w="1275" w:type="dxa"/>
          </w:tcPr>
          <w:p w:rsidRPr="00CB09E3" w:rsidR="00227980" w:rsidP="002270A2" w:rsidRDefault="00227980" w14:paraId="6100248E" w14:textId="77777777">
            <w:pPr>
              <w:jc w:val="center"/>
              <w:rPr>
                <w:lang w:val="en-US"/>
              </w:rPr>
            </w:pPr>
            <w:r w:rsidRPr="00CB09E3">
              <w:rPr>
                <w:lang w:val="en-US"/>
              </w:rPr>
              <w:t>77,2</w:t>
            </w:r>
          </w:p>
        </w:tc>
        <w:tc>
          <w:tcPr>
            <w:tcW w:w="1276" w:type="dxa"/>
          </w:tcPr>
          <w:p w:rsidRPr="00CB09E3" w:rsidR="00227980" w:rsidP="002270A2" w:rsidRDefault="00227980" w14:paraId="5D874096" w14:textId="77777777">
            <w:pPr>
              <w:jc w:val="center"/>
              <w:rPr>
                <w:lang w:val="en-US"/>
              </w:rPr>
            </w:pPr>
            <w:r w:rsidRPr="00CB09E3">
              <w:rPr>
                <w:lang w:val="en-US"/>
              </w:rPr>
              <w:t>75,6</w:t>
            </w:r>
          </w:p>
        </w:tc>
      </w:tr>
      <w:tr w:rsidRPr="00CB09E3" w:rsidR="00227980" w:rsidTr="00DF0867" w14:paraId="491E15DA" w14:textId="77777777">
        <w:tc>
          <w:tcPr>
            <w:tcW w:w="1242" w:type="dxa"/>
          </w:tcPr>
          <w:p w:rsidRPr="00CB09E3" w:rsidR="00227980" w:rsidP="002270A2" w:rsidRDefault="00227980" w14:paraId="43BD9A2A" w14:textId="77777777">
            <w:pPr>
              <w:rPr>
                <w:lang w:val="en-US"/>
              </w:rPr>
            </w:pPr>
            <w:proofErr w:type="spellStart"/>
            <w:r w:rsidRPr="00CB09E3">
              <w:rPr>
                <w:lang w:val="en-US"/>
              </w:rPr>
              <w:t>Varkens</w:t>
            </w:r>
            <w:proofErr w:type="spellEnd"/>
          </w:p>
        </w:tc>
        <w:tc>
          <w:tcPr>
            <w:tcW w:w="1276" w:type="dxa"/>
          </w:tcPr>
          <w:p w:rsidRPr="00CB09E3" w:rsidR="00227980" w:rsidP="002270A2" w:rsidRDefault="00227980" w14:paraId="5BD01CF1" w14:textId="77777777">
            <w:pPr>
              <w:jc w:val="center"/>
              <w:rPr>
                <w:lang w:val="en-US"/>
              </w:rPr>
            </w:pPr>
            <w:r w:rsidRPr="00CB09E3">
              <w:rPr>
                <w:lang w:val="en-US"/>
              </w:rPr>
              <w:t>39,7</w:t>
            </w:r>
          </w:p>
        </w:tc>
        <w:tc>
          <w:tcPr>
            <w:tcW w:w="1276" w:type="dxa"/>
          </w:tcPr>
          <w:p w:rsidRPr="00CB09E3" w:rsidR="00227980" w:rsidP="002270A2" w:rsidRDefault="00227980" w14:paraId="59F321AA" w14:textId="77777777">
            <w:pPr>
              <w:jc w:val="center"/>
              <w:rPr>
                <w:lang w:val="en-US"/>
              </w:rPr>
            </w:pPr>
            <w:r w:rsidRPr="00CB09E3">
              <w:rPr>
                <w:lang w:val="en-US"/>
              </w:rPr>
              <w:t>37,6</w:t>
            </w:r>
          </w:p>
        </w:tc>
        <w:tc>
          <w:tcPr>
            <w:tcW w:w="1276" w:type="dxa"/>
          </w:tcPr>
          <w:p w:rsidRPr="00CB09E3" w:rsidR="00227980" w:rsidP="002270A2" w:rsidRDefault="00227980" w14:paraId="5F5F67F9" w14:textId="77777777">
            <w:pPr>
              <w:jc w:val="center"/>
              <w:rPr>
                <w:lang w:val="en-US"/>
              </w:rPr>
            </w:pPr>
            <w:r w:rsidRPr="00CB09E3">
              <w:rPr>
                <w:lang w:val="en-US"/>
              </w:rPr>
              <w:t>34,5</w:t>
            </w:r>
          </w:p>
        </w:tc>
        <w:tc>
          <w:tcPr>
            <w:tcW w:w="1275" w:type="dxa"/>
          </w:tcPr>
          <w:p w:rsidRPr="00CB09E3" w:rsidR="00227980" w:rsidP="002270A2" w:rsidRDefault="00227980" w14:paraId="6A24A6E7" w14:textId="77777777">
            <w:pPr>
              <w:jc w:val="center"/>
              <w:rPr>
                <w:lang w:val="en-US"/>
              </w:rPr>
            </w:pPr>
            <w:r w:rsidRPr="00CB09E3">
              <w:rPr>
                <w:lang w:val="en-US"/>
              </w:rPr>
              <w:t>34,4</w:t>
            </w:r>
          </w:p>
        </w:tc>
        <w:tc>
          <w:tcPr>
            <w:tcW w:w="1276" w:type="dxa"/>
          </w:tcPr>
          <w:p w:rsidRPr="00CB09E3" w:rsidR="00227980" w:rsidP="002270A2" w:rsidRDefault="00227980" w14:paraId="1B23D7E4" w14:textId="77777777">
            <w:pPr>
              <w:jc w:val="center"/>
              <w:rPr>
                <w:lang w:val="en-US"/>
              </w:rPr>
            </w:pPr>
            <w:r w:rsidRPr="00CB09E3">
              <w:rPr>
                <w:lang w:val="en-US"/>
              </w:rPr>
              <w:t>32,8</w:t>
            </w:r>
          </w:p>
        </w:tc>
      </w:tr>
      <w:tr w:rsidRPr="00CB09E3" w:rsidR="00227980" w:rsidTr="00DF0867" w14:paraId="74A90E81" w14:textId="77777777">
        <w:tc>
          <w:tcPr>
            <w:tcW w:w="1242" w:type="dxa"/>
          </w:tcPr>
          <w:p w:rsidRPr="00CB09E3" w:rsidR="00227980" w:rsidP="002270A2" w:rsidRDefault="00227980" w14:paraId="223925BD" w14:textId="77777777">
            <w:pPr>
              <w:rPr>
                <w:lang w:val="en-US"/>
              </w:rPr>
            </w:pPr>
            <w:proofErr w:type="spellStart"/>
            <w:r w:rsidRPr="00CB09E3">
              <w:rPr>
                <w:lang w:val="en-US"/>
              </w:rPr>
              <w:t>Pluimvee</w:t>
            </w:r>
            <w:proofErr w:type="spellEnd"/>
          </w:p>
        </w:tc>
        <w:tc>
          <w:tcPr>
            <w:tcW w:w="1276" w:type="dxa"/>
          </w:tcPr>
          <w:p w:rsidRPr="00CB09E3" w:rsidR="00227980" w:rsidP="002270A2" w:rsidRDefault="00227980" w14:paraId="05697976" w14:textId="77777777">
            <w:pPr>
              <w:jc w:val="center"/>
              <w:rPr>
                <w:lang w:val="en-US"/>
              </w:rPr>
            </w:pPr>
            <w:r w:rsidRPr="00CB09E3">
              <w:rPr>
                <w:lang w:val="en-US"/>
              </w:rPr>
              <w:t>27,4</w:t>
            </w:r>
          </w:p>
        </w:tc>
        <w:tc>
          <w:tcPr>
            <w:tcW w:w="1276" w:type="dxa"/>
          </w:tcPr>
          <w:p w:rsidRPr="00CB09E3" w:rsidR="00227980" w:rsidP="002270A2" w:rsidRDefault="00227980" w14:paraId="3A656761" w14:textId="77777777">
            <w:pPr>
              <w:jc w:val="center"/>
              <w:rPr>
                <w:lang w:val="en-US"/>
              </w:rPr>
            </w:pPr>
            <w:r w:rsidRPr="00CB09E3">
              <w:rPr>
                <w:lang w:val="en-US"/>
              </w:rPr>
              <w:t>25,8</w:t>
            </w:r>
          </w:p>
        </w:tc>
        <w:tc>
          <w:tcPr>
            <w:tcW w:w="1276" w:type="dxa"/>
          </w:tcPr>
          <w:p w:rsidRPr="00CB09E3" w:rsidR="00227980" w:rsidP="002270A2" w:rsidRDefault="00227980" w14:paraId="5F3BC0F7" w14:textId="77777777">
            <w:pPr>
              <w:jc w:val="center"/>
              <w:rPr>
                <w:lang w:val="en-US"/>
              </w:rPr>
            </w:pPr>
            <w:r w:rsidRPr="00CB09E3">
              <w:rPr>
                <w:lang w:val="en-US"/>
              </w:rPr>
              <w:t>23,2</w:t>
            </w:r>
          </w:p>
        </w:tc>
        <w:tc>
          <w:tcPr>
            <w:tcW w:w="1275" w:type="dxa"/>
          </w:tcPr>
          <w:p w:rsidRPr="00CB09E3" w:rsidR="00227980" w:rsidP="002270A2" w:rsidRDefault="00227980" w14:paraId="12669D93" w14:textId="77777777">
            <w:pPr>
              <w:jc w:val="center"/>
              <w:rPr>
                <w:lang w:val="en-US"/>
              </w:rPr>
            </w:pPr>
            <w:r w:rsidRPr="00CB09E3">
              <w:rPr>
                <w:lang w:val="en-US"/>
              </w:rPr>
              <w:t>22,5</w:t>
            </w:r>
          </w:p>
        </w:tc>
        <w:tc>
          <w:tcPr>
            <w:tcW w:w="1276" w:type="dxa"/>
          </w:tcPr>
          <w:p w:rsidRPr="00CB09E3" w:rsidR="00227980" w:rsidP="002270A2" w:rsidRDefault="00227980" w14:paraId="05B7BBB7" w14:textId="77777777">
            <w:pPr>
              <w:jc w:val="center"/>
              <w:rPr>
                <w:lang w:val="en-US"/>
              </w:rPr>
            </w:pPr>
            <w:r w:rsidRPr="00CB09E3">
              <w:rPr>
                <w:lang w:val="en-US"/>
              </w:rPr>
              <w:t>23,0</w:t>
            </w:r>
          </w:p>
        </w:tc>
      </w:tr>
      <w:tr w:rsidRPr="00CB09E3" w:rsidR="00227980" w:rsidTr="00DF0867" w14:paraId="7AD45EDA" w14:textId="77777777">
        <w:tc>
          <w:tcPr>
            <w:tcW w:w="1242" w:type="dxa"/>
          </w:tcPr>
          <w:p w:rsidRPr="00CB09E3" w:rsidR="00227980" w:rsidP="002270A2" w:rsidRDefault="00227980" w14:paraId="149E5F74" w14:textId="77777777">
            <w:pPr>
              <w:rPr>
                <w:lang w:val="en-US"/>
              </w:rPr>
            </w:pPr>
            <w:proofErr w:type="spellStart"/>
            <w:r w:rsidRPr="00CB09E3">
              <w:rPr>
                <w:lang w:val="en-US"/>
              </w:rPr>
              <w:t>Overig</w:t>
            </w:r>
            <w:proofErr w:type="spellEnd"/>
          </w:p>
        </w:tc>
        <w:tc>
          <w:tcPr>
            <w:tcW w:w="1276" w:type="dxa"/>
          </w:tcPr>
          <w:p w:rsidRPr="00CB09E3" w:rsidR="00227980" w:rsidP="002270A2" w:rsidRDefault="00227980" w14:paraId="1AC0B0E5" w14:textId="77777777">
            <w:pPr>
              <w:jc w:val="center"/>
              <w:rPr>
                <w:lang w:val="en-US"/>
              </w:rPr>
            </w:pPr>
            <w:r w:rsidRPr="00CB09E3">
              <w:rPr>
                <w:lang w:val="en-US"/>
              </w:rPr>
              <w:t>20,9</w:t>
            </w:r>
          </w:p>
        </w:tc>
        <w:tc>
          <w:tcPr>
            <w:tcW w:w="1276" w:type="dxa"/>
          </w:tcPr>
          <w:p w:rsidRPr="00CB09E3" w:rsidR="00227980" w:rsidP="002270A2" w:rsidRDefault="00227980" w14:paraId="6D4F0D2B" w14:textId="77777777">
            <w:pPr>
              <w:jc w:val="center"/>
              <w:rPr>
                <w:lang w:val="en-US"/>
              </w:rPr>
            </w:pPr>
            <w:r w:rsidRPr="00CB09E3">
              <w:rPr>
                <w:lang w:val="en-US"/>
              </w:rPr>
              <w:t>19,7</w:t>
            </w:r>
          </w:p>
        </w:tc>
        <w:tc>
          <w:tcPr>
            <w:tcW w:w="1276" w:type="dxa"/>
          </w:tcPr>
          <w:p w:rsidRPr="00CB09E3" w:rsidR="00227980" w:rsidP="002270A2" w:rsidRDefault="00227980" w14:paraId="0CB90B82" w14:textId="77777777">
            <w:pPr>
              <w:jc w:val="center"/>
              <w:rPr>
                <w:lang w:val="en-US"/>
              </w:rPr>
            </w:pPr>
            <w:r w:rsidRPr="00CB09E3">
              <w:rPr>
                <w:lang w:val="en-US"/>
              </w:rPr>
              <w:t>16,2</w:t>
            </w:r>
          </w:p>
        </w:tc>
        <w:tc>
          <w:tcPr>
            <w:tcW w:w="1275" w:type="dxa"/>
          </w:tcPr>
          <w:p w:rsidRPr="00CB09E3" w:rsidR="00227980" w:rsidP="002270A2" w:rsidRDefault="00227980" w14:paraId="31FB2875" w14:textId="77777777">
            <w:pPr>
              <w:jc w:val="center"/>
              <w:rPr>
                <w:lang w:val="en-US"/>
              </w:rPr>
            </w:pPr>
            <w:r w:rsidRPr="00CB09E3">
              <w:rPr>
                <w:lang w:val="en-US"/>
              </w:rPr>
              <w:t>16,2</w:t>
            </w:r>
          </w:p>
        </w:tc>
        <w:tc>
          <w:tcPr>
            <w:tcW w:w="1276" w:type="dxa"/>
          </w:tcPr>
          <w:p w:rsidRPr="00CB09E3" w:rsidR="00227980" w:rsidP="002270A2" w:rsidRDefault="00227980" w14:paraId="0B4BED1E" w14:textId="77777777">
            <w:pPr>
              <w:jc w:val="center"/>
              <w:rPr>
                <w:lang w:val="en-US"/>
              </w:rPr>
            </w:pPr>
            <w:r w:rsidRPr="00CB09E3">
              <w:rPr>
                <w:lang w:val="en-US"/>
              </w:rPr>
              <w:t>16,1</w:t>
            </w:r>
          </w:p>
        </w:tc>
      </w:tr>
      <w:tr w:rsidRPr="00CB09E3" w:rsidR="00227980" w:rsidTr="00DF0867" w14:paraId="4D55221A" w14:textId="77777777">
        <w:tc>
          <w:tcPr>
            <w:tcW w:w="1242" w:type="dxa"/>
          </w:tcPr>
          <w:p w:rsidRPr="00CB09E3" w:rsidR="00227980" w:rsidP="002270A2" w:rsidRDefault="00227980" w14:paraId="4047D1EC" w14:textId="77777777">
            <w:pPr>
              <w:rPr>
                <w:lang w:val="en-US"/>
              </w:rPr>
            </w:pPr>
            <w:proofErr w:type="spellStart"/>
            <w:r w:rsidRPr="00CB09E3">
              <w:rPr>
                <w:lang w:val="en-US"/>
              </w:rPr>
              <w:t>Totaal</w:t>
            </w:r>
            <w:proofErr w:type="spellEnd"/>
          </w:p>
        </w:tc>
        <w:tc>
          <w:tcPr>
            <w:tcW w:w="1276" w:type="dxa"/>
          </w:tcPr>
          <w:p w:rsidRPr="00CB09E3" w:rsidR="00227980" w:rsidP="002270A2" w:rsidRDefault="00227980" w14:paraId="1E4D26F9" w14:textId="77777777">
            <w:pPr>
              <w:jc w:val="center"/>
              <w:rPr>
                <w:lang w:val="en-US"/>
              </w:rPr>
            </w:pPr>
            <w:r w:rsidRPr="00CB09E3">
              <w:rPr>
                <w:lang w:val="en-US"/>
              </w:rPr>
              <w:t>172,9</w:t>
            </w:r>
          </w:p>
        </w:tc>
        <w:tc>
          <w:tcPr>
            <w:tcW w:w="1276" w:type="dxa"/>
          </w:tcPr>
          <w:p w:rsidRPr="00CB09E3" w:rsidR="00227980" w:rsidP="002270A2" w:rsidRDefault="00227980" w14:paraId="10DCE8F0" w14:textId="77777777">
            <w:pPr>
              <w:jc w:val="center"/>
              <w:rPr>
                <w:lang w:val="en-US"/>
              </w:rPr>
            </w:pPr>
            <w:r w:rsidRPr="00CB09E3">
              <w:rPr>
                <w:lang w:val="en-US"/>
              </w:rPr>
              <w:t>161,8</w:t>
            </w:r>
          </w:p>
        </w:tc>
        <w:tc>
          <w:tcPr>
            <w:tcW w:w="1276" w:type="dxa"/>
          </w:tcPr>
          <w:p w:rsidRPr="00CB09E3" w:rsidR="00227980" w:rsidP="002270A2" w:rsidRDefault="00227980" w14:paraId="05E107CC" w14:textId="77777777">
            <w:pPr>
              <w:jc w:val="center"/>
              <w:rPr>
                <w:lang w:val="en-US"/>
              </w:rPr>
            </w:pPr>
            <w:r w:rsidRPr="00CB09E3">
              <w:rPr>
                <w:lang w:val="en-US"/>
              </w:rPr>
              <w:t>148,0</w:t>
            </w:r>
          </w:p>
        </w:tc>
        <w:tc>
          <w:tcPr>
            <w:tcW w:w="1275" w:type="dxa"/>
          </w:tcPr>
          <w:p w:rsidRPr="00CB09E3" w:rsidR="00227980" w:rsidP="002270A2" w:rsidRDefault="00227980" w14:paraId="24F4D0F6" w14:textId="77777777">
            <w:pPr>
              <w:jc w:val="center"/>
              <w:rPr>
                <w:lang w:val="en-US"/>
              </w:rPr>
            </w:pPr>
            <w:r w:rsidRPr="00CB09E3">
              <w:rPr>
                <w:lang w:val="en-US"/>
              </w:rPr>
              <w:t>150,4</w:t>
            </w:r>
          </w:p>
        </w:tc>
        <w:tc>
          <w:tcPr>
            <w:tcW w:w="1276" w:type="dxa"/>
          </w:tcPr>
          <w:p w:rsidRPr="00CB09E3" w:rsidR="00227980" w:rsidP="002270A2" w:rsidRDefault="00227980" w14:paraId="5F013B84" w14:textId="77777777">
            <w:pPr>
              <w:jc w:val="center"/>
              <w:rPr>
                <w:lang w:val="en-US"/>
              </w:rPr>
            </w:pPr>
            <w:r w:rsidRPr="00CB09E3">
              <w:rPr>
                <w:lang w:val="en-US"/>
              </w:rPr>
              <w:t>147,5</w:t>
            </w:r>
          </w:p>
        </w:tc>
      </w:tr>
    </w:tbl>
    <w:p w:rsidR="00227980" w:rsidP="002270A2" w:rsidRDefault="00227980" w14:paraId="560A0F8B" w14:textId="77777777"/>
    <w:p w:rsidRPr="008B05AA" w:rsidR="00227980" w:rsidP="002270A2" w:rsidRDefault="00227980" w14:paraId="5B032801" w14:textId="77777777">
      <w:pPr>
        <w:rPr>
          <w:i/>
          <w:iCs/>
        </w:rPr>
      </w:pPr>
      <w:r w:rsidRPr="008B05AA">
        <w:rPr>
          <w:i/>
          <w:iCs/>
        </w:rPr>
        <w:lastRenderedPageBreak/>
        <w:t>Derogatie deelname</w:t>
      </w:r>
    </w:p>
    <w:p w:rsidR="00227980" w:rsidP="002270A2" w:rsidRDefault="00227980" w14:paraId="23228668" w14:textId="77777777">
      <w:r w:rsidRPr="003E02DD">
        <w:t>In 202</w:t>
      </w:r>
      <w:r>
        <w:t>3</w:t>
      </w:r>
      <w:r w:rsidRPr="003E02DD">
        <w:t xml:space="preserve"> </w:t>
      </w:r>
      <w:r>
        <w:t>nam het aantal aanmeldingen voor een derogatievergunning af met 2,1% ten opzichte van 2022</w:t>
      </w:r>
      <w:r w:rsidRPr="003E02DD">
        <w:t xml:space="preserve">. </w:t>
      </w:r>
      <w:r>
        <w:t>Het percentage grasland op bedrijven met een derogatievergunning was gelijk aan voorgaande jaren met 88%</w:t>
      </w:r>
      <w:r w:rsidRPr="003E02DD">
        <w:t>.</w:t>
      </w:r>
      <w:r>
        <w:t xml:space="preserve"> In de rapportage Nederlands mestbeleid 2023 wordt verslag gedaan over de resultaten van fysieke controles op bedrijven met een derogatievergunning voor zowel het jaar 2022 als 2023.</w:t>
      </w:r>
    </w:p>
    <w:p w:rsidR="00227980" w:rsidP="002270A2" w:rsidRDefault="00227980" w14:paraId="7E8B07AA" w14:textId="77777777"/>
    <w:p w:rsidR="00227980" w:rsidP="002270A2" w:rsidRDefault="00227980" w14:paraId="36B1F454" w14:textId="77777777">
      <w:pPr>
        <w:rPr>
          <w:i/>
          <w:iCs/>
        </w:rPr>
      </w:pPr>
      <w:r w:rsidRPr="008B05AA">
        <w:rPr>
          <w:i/>
          <w:iCs/>
        </w:rPr>
        <w:t>Versterkte Handhavingsstrategie Mest (VHS Mest)</w:t>
      </w:r>
    </w:p>
    <w:p w:rsidR="00227980" w:rsidP="002270A2" w:rsidRDefault="00227980" w14:paraId="15C11C2B" w14:textId="77777777">
      <w:pPr>
        <w:rPr>
          <w:rFonts w:eastAsia="Calibri" w:cs="Calibri"/>
          <w:szCs w:val="18"/>
        </w:rPr>
      </w:pPr>
      <w:r w:rsidRPr="003F506E">
        <w:rPr>
          <w:rFonts w:eastAsia="Calibri" w:cs="Calibri"/>
          <w:szCs w:val="18"/>
        </w:rPr>
        <w:t xml:space="preserve">Met de Versterkte Handhavingsstrategie (VHS) Mest wordt controle en handhaving risicogericht ingezet om de naleving te vergroten. Daarvoor is er onder andere een gebiedsgerichte aanpak gericht op samenwerking, </w:t>
      </w:r>
      <w:proofErr w:type="spellStart"/>
      <w:r w:rsidRPr="003F506E">
        <w:rPr>
          <w:rFonts w:eastAsia="Calibri" w:cs="Calibri"/>
          <w:szCs w:val="18"/>
        </w:rPr>
        <w:t>informatieuitwisseling</w:t>
      </w:r>
      <w:proofErr w:type="spellEnd"/>
      <w:r w:rsidRPr="003F506E">
        <w:rPr>
          <w:rFonts w:eastAsia="Calibri" w:cs="Calibri"/>
          <w:szCs w:val="18"/>
        </w:rPr>
        <w:t xml:space="preserve"> en kennisoverdracht in risicogebieden en een aanpak gericht op risicovolle schakels. In de gebiedsgerichte aanpak in de drie geïdentificeerde gebieden - de Peel, de Gelderse Vallei en Twente – wordt samengewerkt door RVO, NVWA, waterschappen, omgevingsdiensten en provincies door risicogericht analyses en controles uit te voeren.</w:t>
      </w:r>
    </w:p>
    <w:p w:rsidR="00227980" w:rsidP="002270A2" w:rsidRDefault="00227980" w14:paraId="2C626148" w14:textId="77777777">
      <w:pPr>
        <w:rPr>
          <w:rFonts w:eastAsia="Calibri" w:cs="Calibri"/>
          <w:szCs w:val="18"/>
        </w:rPr>
      </w:pPr>
    </w:p>
    <w:p w:rsidR="00227980" w:rsidP="002270A2" w:rsidRDefault="00227980" w14:paraId="553AE1D2" w14:textId="52D18778">
      <w:pPr>
        <w:rPr>
          <w:rFonts w:eastAsia="Calibri" w:cs="Calibri"/>
          <w:szCs w:val="18"/>
        </w:rPr>
      </w:pPr>
      <w:r>
        <w:rPr>
          <w:rFonts w:eastAsia="Calibri" w:cs="Calibri"/>
          <w:szCs w:val="18"/>
        </w:rPr>
        <w:t xml:space="preserve">1 januari 2023 is het </w:t>
      </w:r>
      <w:proofErr w:type="spellStart"/>
      <w:r>
        <w:rPr>
          <w:rFonts w:eastAsia="Calibri" w:cs="Calibri"/>
          <w:szCs w:val="18"/>
        </w:rPr>
        <w:t>realtime</w:t>
      </w:r>
      <w:proofErr w:type="spellEnd"/>
      <w:r>
        <w:rPr>
          <w:rFonts w:eastAsia="Calibri" w:cs="Calibri"/>
          <w:szCs w:val="18"/>
        </w:rPr>
        <w:t xml:space="preserve"> verantwoorden van mesttransporten (</w:t>
      </w:r>
      <w:proofErr w:type="spellStart"/>
      <w:r>
        <w:rPr>
          <w:rFonts w:eastAsia="Calibri" w:cs="Calibri"/>
          <w:szCs w:val="18"/>
        </w:rPr>
        <w:t>rVDM</w:t>
      </w:r>
      <w:proofErr w:type="spellEnd"/>
      <w:r>
        <w:rPr>
          <w:rFonts w:eastAsia="Calibri" w:cs="Calibri"/>
          <w:szCs w:val="18"/>
        </w:rPr>
        <w:t xml:space="preserve">) definitief ingevoerd. Met de invoering van </w:t>
      </w:r>
      <w:proofErr w:type="spellStart"/>
      <w:r>
        <w:rPr>
          <w:rFonts w:eastAsia="Calibri" w:cs="Calibri"/>
          <w:szCs w:val="18"/>
        </w:rPr>
        <w:t>rVDM</w:t>
      </w:r>
      <w:proofErr w:type="spellEnd"/>
      <w:r>
        <w:rPr>
          <w:rFonts w:eastAsia="Calibri" w:cs="Calibri"/>
          <w:szCs w:val="18"/>
        </w:rPr>
        <w:t xml:space="preserve"> hebben de RVO en de NVWA met name ingezet op het overtuigen, instrueren en adviseren van de sector (preventief handhaven) zodat de overgang van papier naar digitaal melden van mesttransporten zo snel mogelijk zou plaatsvinden. In totaal zijn er in 2023 650</w:t>
      </w:r>
      <w:r w:rsidR="002270A2">
        <w:rPr>
          <w:rFonts w:eastAsia="Calibri" w:cs="Calibri"/>
          <w:szCs w:val="18"/>
        </w:rPr>
        <w:t> </w:t>
      </w:r>
      <w:r>
        <w:rPr>
          <w:rFonts w:eastAsia="Calibri" w:cs="Calibri"/>
          <w:szCs w:val="18"/>
        </w:rPr>
        <w:t xml:space="preserve">fysieke controles meer uitgevoerd ten opzichte van 2022, ondanks dat de </w:t>
      </w:r>
      <w:proofErr w:type="spellStart"/>
      <w:r>
        <w:rPr>
          <w:rFonts w:eastAsia="Calibri" w:cs="Calibri"/>
          <w:szCs w:val="18"/>
        </w:rPr>
        <w:t>toezichtsintensiteit</w:t>
      </w:r>
      <w:proofErr w:type="spellEnd"/>
      <w:r>
        <w:rPr>
          <w:rFonts w:eastAsia="Calibri" w:cs="Calibri"/>
          <w:szCs w:val="18"/>
        </w:rPr>
        <w:t xml:space="preserve"> iets lager is gebleken. In 2023 is ook verder gewerkt aan de invoering van de koppeling van de import en export van mest aan het </w:t>
      </w:r>
      <w:proofErr w:type="spellStart"/>
      <w:r>
        <w:rPr>
          <w:rFonts w:eastAsia="Calibri" w:cs="Calibri"/>
          <w:szCs w:val="18"/>
        </w:rPr>
        <w:t>rVDM</w:t>
      </w:r>
      <w:proofErr w:type="spellEnd"/>
      <w:r>
        <w:rPr>
          <w:rFonts w:eastAsia="Calibri" w:cs="Calibri"/>
          <w:szCs w:val="18"/>
        </w:rPr>
        <w:t xml:space="preserve">. Dit traject is per 1 januari 2024 volledig afgerond. Op basis van de vele gegevens in </w:t>
      </w:r>
      <w:proofErr w:type="spellStart"/>
      <w:r>
        <w:rPr>
          <w:rFonts w:eastAsia="Calibri" w:cs="Calibri"/>
          <w:szCs w:val="18"/>
        </w:rPr>
        <w:t>rVDM</w:t>
      </w:r>
      <w:proofErr w:type="spellEnd"/>
      <w:r>
        <w:rPr>
          <w:rFonts w:eastAsia="Calibri" w:cs="Calibri"/>
          <w:szCs w:val="18"/>
        </w:rPr>
        <w:t xml:space="preserve"> en de RVO-registers is gestart met innovatieve analyses om meer zicht te krijgen op ongewenste patronen in de mestsector. Op basis van de uitkomsten van deze analyses worden acties uitgezet richting de NVWA en/of de RVO met als doel de naleving van de mestregels te verbeteren.</w:t>
      </w:r>
    </w:p>
    <w:p w:rsidR="00227980" w:rsidP="002270A2" w:rsidRDefault="00227980" w14:paraId="4EF606E3" w14:textId="77777777">
      <w:pPr>
        <w:rPr>
          <w:rFonts w:eastAsia="Calibri" w:cs="Calibri"/>
          <w:szCs w:val="18"/>
        </w:rPr>
      </w:pPr>
    </w:p>
    <w:p w:rsidR="003C7611" w:rsidP="002270A2" w:rsidRDefault="00227980" w14:paraId="61F606FA" w14:textId="50BE1EF3">
      <w:pPr>
        <w:rPr>
          <w:rFonts w:eastAsia="Calibri" w:cs="Calibri"/>
          <w:szCs w:val="18"/>
        </w:rPr>
      </w:pPr>
      <w:r>
        <w:rPr>
          <w:rFonts w:eastAsia="Calibri" w:cs="Calibri"/>
          <w:szCs w:val="18"/>
        </w:rPr>
        <w:t xml:space="preserve">Daarnaast blijft de inzet van de RVO en de NVWA op inspectie van intermediairs – geïdentificeerd als risicovolle schakel in de VHS – onverminderd hoog (in 2023 was de </w:t>
      </w:r>
      <w:proofErr w:type="spellStart"/>
      <w:r>
        <w:rPr>
          <w:rFonts w:eastAsia="Calibri" w:cs="Calibri"/>
          <w:szCs w:val="18"/>
        </w:rPr>
        <w:t>toezichtsintensiteit</w:t>
      </w:r>
      <w:proofErr w:type="spellEnd"/>
      <w:r>
        <w:rPr>
          <w:rFonts w:eastAsia="Calibri" w:cs="Calibri"/>
          <w:szCs w:val="18"/>
        </w:rPr>
        <w:t xml:space="preserve"> vanuit de NVWA 13%). Daarnaast is voldaan aan de derogatievoorwaarde om 5,5% van de varkensbedrijven te controleren. In de rapportage Nederlands mestbeleid 2023 worden naast de resultaten van fysieke inspecties op bedrijven met een derogatievergunning voor het jaar 2023 ook verslag gedaan van de fysieke inspecties op bedrijven met een derogatievergunning voor het jaar 2022.</w:t>
      </w:r>
    </w:p>
    <w:bookmarkEnd w:id="0"/>
    <w:p w:rsidRPr="00EC58D9" w:rsidR="007239A1" w:rsidP="002270A2" w:rsidRDefault="007239A1" w14:paraId="44859A28" w14:textId="77777777"/>
    <w:p w:rsidR="007D190C" w:rsidP="007D190C" w:rsidRDefault="007D190C" w14:paraId="7E3CF141" w14:textId="77777777">
      <w:r>
        <w:t>Hoogachtend,</w:t>
      </w:r>
    </w:p>
    <w:p w:rsidR="007D190C" w:rsidP="007D190C" w:rsidRDefault="007D190C" w14:paraId="03003BE9" w14:textId="77777777"/>
    <w:p w:rsidR="007D190C" w:rsidP="007D190C" w:rsidRDefault="007D190C" w14:paraId="3B06FF56" w14:textId="77777777"/>
    <w:p w:rsidR="007D190C" w:rsidP="007D190C" w:rsidRDefault="007D190C" w14:paraId="167E47BC" w14:textId="77777777"/>
    <w:p w:rsidRPr="00EC58D9" w:rsidR="007D190C" w:rsidP="007D190C" w:rsidRDefault="007D190C" w14:paraId="0592B857" w14:textId="77777777"/>
    <w:p w:rsidRPr="006A15A5" w:rsidR="007D190C" w:rsidP="007D190C" w:rsidRDefault="007D190C" w14:paraId="68B68831" w14:textId="77777777">
      <w:pPr>
        <w:rPr>
          <w:szCs w:val="18"/>
        </w:rPr>
      </w:pPr>
      <w:r w:rsidRPr="005D3AAB">
        <w:t>Femke Marije Wiersma</w:t>
      </w:r>
    </w:p>
    <w:p w:rsidR="00377C58" w:rsidP="007D190C" w:rsidRDefault="007D190C" w14:paraId="58B36A40" w14:textId="44FA0100">
      <w:r w:rsidRPr="00EC58D9">
        <w:t xml:space="preserve">Minister van </w:t>
      </w:r>
      <w:r>
        <w:rPr>
          <w:rFonts w:cs="Calibri"/>
          <w:szCs w:val="18"/>
        </w:rPr>
        <w:t>Landbouw, Visserij, Voedselzekerheid en Natuur</w:t>
      </w:r>
    </w:p>
    <w:sectPr w:rsidR="00377C58" w:rsidSect="00D604B3">
      <w:headerReference w:type="default" r:id="rId8"/>
      <w:footerReference w:type="default" r:id="rId9"/>
      <w:headerReference w:type="first" r:id="rId10"/>
      <w:footerReference w:type="first" r:id="rId11"/>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BECB" w14:textId="77777777" w:rsidR="00DF2A5C" w:rsidRDefault="00DF2A5C">
      <w:r>
        <w:separator/>
      </w:r>
    </w:p>
    <w:p w14:paraId="7C6A5399" w14:textId="77777777" w:rsidR="00DF2A5C" w:rsidRDefault="00DF2A5C"/>
  </w:endnote>
  <w:endnote w:type="continuationSeparator" w:id="0">
    <w:p w14:paraId="696FE605" w14:textId="77777777" w:rsidR="00DF2A5C" w:rsidRDefault="00DF2A5C">
      <w:r>
        <w:continuationSeparator/>
      </w:r>
    </w:p>
    <w:p w14:paraId="04D84B1A" w14:textId="77777777" w:rsidR="00DF2A5C" w:rsidRDefault="00DF2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altName w:val="Calibri"/>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7BEE"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B90B59" w14:paraId="577BA90F" w14:textId="77777777" w:rsidTr="00CA6A25">
      <w:trPr>
        <w:trHeight w:hRule="exact" w:val="240"/>
      </w:trPr>
      <w:tc>
        <w:tcPr>
          <w:tcW w:w="7601" w:type="dxa"/>
          <w:shd w:val="clear" w:color="auto" w:fill="auto"/>
        </w:tcPr>
        <w:p w14:paraId="7A4B4582" w14:textId="77777777" w:rsidR="00527BD4" w:rsidRDefault="00527BD4" w:rsidP="003F1F6B">
          <w:pPr>
            <w:pStyle w:val="Huisstijl-Rubricering"/>
          </w:pPr>
        </w:p>
      </w:tc>
      <w:tc>
        <w:tcPr>
          <w:tcW w:w="2156" w:type="dxa"/>
        </w:tcPr>
        <w:p w14:paraId="34B67A39" w14:textId="1759ACB9" w:rsidR="00527BD4" w:rsidRPr="00645414" w:rsidRDefault="00D41289"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r w:rsidR="00FD4EE7">
            <w:fldChar w:fldCharType="begin"/>
          </w:r>
          <w:r w:rsidR="00FD4EE7">
            <w:instrText xml:space="preserve"> SECTIONPAGES   \* MERGEFORMAT </w:instrText>
          </w:r>
          <w:r w:rsidR="00FD4EE7">
            <w:fldChar w:fldCharType="separate"/>
          </w:r>
          <w:r w:rsidR="00FD4EE7">
            <w:t>3</w:t>
          </w:r>
          <w:r w:rsidR="00FD4EE7">
            <w:fldChar w:fldCharType="end"/>
          </w:r>
        </w:p>
      </w:tc>
    </w:tr>
  </w:tbl>
  <w:p w14:paraId="3E1181CF" w14:textId="77777777"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B90B59" w14:paraId="74AC58B0" w14:textId="77777777" w:rsidTr="00CA6A25">
      <w:trPr>
        <w:trHeight w:hRule="exact" w:val="240"/>
      </w:trPr>
      <w:tc>
        <w:tcPr>
          <w:tcW w:w="7601" w:type="dxa"/>
          <w:shd w:val="clear" w:color="auto" w:fill="auto"/>
        </w:tcPr>
        <w:p w14:paraId="76F4B516" w14:textId="77777777" w:rsidR="00527BD4" w:rsidRDefault="00527BD4" w:rsidP="008C356D">
          <w:pPr>
            <w:pStyle w:val="Huisstijl-Rubricering"/>
          </w:pPr>
        </w:p>
      </w:tc>
      <w:tc>
        <w:tcPr>
          <w:tcW w:w="2170" w:type="dxa"/>
        </w:tcPr>
        <w:p w14:paraId="24D4040E" w14:textId="09BE8702" w:rsidR="00527BD4" w:rsidRPr="00ED539E" w:rsidRDefault="00D41289"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r w:rsidR="00FD4EE7">
            <w:fldChar w:fldCharType="begin"/>
          </w:r>
          <w:r w:rsidR="00FD4EE7">
            <w:instrText xml:space="preserve"> SECTIONPAGES   \* MERGEFORMAT </w:instrText>
          </w:r>
          <w:r w:rsidR="00FD4EE7">
            <w:fldChar w:fldCharType="separate"/>
          </w:r>
          <w:r w:rsidR="00FD4EE7">
            <w:t>3</w:t>
          </w:r>
          <w:r w:rsidR="00FD4EE7">
            <w:fldChar w:fldCharType="end"/>
          </w:r>
        </w:p>
      </w:tc>
    </w:tr>
  </w:tbl>
  <w:p w14:paraId="12D33C58" w14:textId="77777777" w:rsidR="00527BD4" w:rsidRPr="00BC3B53" w:rsidRDefault="00527BD4" w:rsidP="008C356D">
    <w:pPr>
      <w:pStyle w:val="Voettekst"/>
      <w:spacing w:line="240" w:lineRule="auto"/>
      <w:rPr>
        <w:sz w:val="2"/>
        <w:szCs w:val="2"/>
      </w:rPr>
    </w:pPr>
  </w:p>
  <w:p w14:paraId="4CBEBEBB"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C126" w14:textId="77777777" w:rsidR="00DF2A5C" w:rsidRDefault="00DF2A5C">
      <w:r>
        <w:separator/>
      </w:r>
    </w:p>
    <w:p w14:paraId="5034AA37" w14:textId="77777777" w:rsidR="00DF2A5C" w:rsidRDefault="00DF2A5C"/>
  </w:footnote>
  <w:footnote w:type="continuationSeparator" w:id="0">
    <w:p w14:paraId="47907721" w14:textId="77777777" w:rsidR="00DF2A5C" w:rsidRDefault="00DF2A5C">
      <w:r>
        <w:continuationSeparator/>
      </w:r>
    </w:p>
    <w:p w14:paraId="0C370316" w14:textId="77777777" w:rsidR="00DF2A5C" w:rsidRDefault="00DF2A5C"/>
  </w:footnote>
  <w:footnote w:id="1">
    <w:p w14:paraId="74F6375C" w14:textId="07421760" w:rsidR="00E27B00" w:rsidRPr="002270A2" w:rsidRDefault="00E27B00">
      <w:pPr>
        <w:pStyle w:val="Voetnoottekst"/>
        <w:rPr>
          <w:szCs w:val="13"/>
        </w:rPr>
      </w:pPr>
      <w:r w:rsidRPr="002270A2">
        <w:rPr>
          <w:rStyle w:val="Voetnootmarkering"/>
          <w:szCs w:val="13"/>
        </w:rPr>
        <w:footnoteRef/>
      </w:r>
      <w:r w:rsidRPr="002270A2">
        <w:rPr>
          <w:szCs w:val="13"/>
        </w:rPr>
        <w:t xml:space="preserve"> In de tabellen in deze Kamerbrief zijn de cijfers over de fosfaat- en stikstofproductie in 2023 opgenomen. Ten opzichte van 2022 is hierin een daling te zien. Wel nam de totale mestproductie, uitgedrukt in kilogrammen mest, toe in 2023. Een overzicht hiervan is opgenomen in tabel 2 van de bijgevoegde Rapportage Nederlands Mestbeleid 2023.</w:t>
      </w:r>
    </w:p>
  </w:footnote>
  <w:footnote w:id="2">
    <w:p w14:paraId="0A8F4AD1" w14:textId="77777777" w:rsidR="00227980" w:rsidRPr="002270A2" w:rsidRDefault="00227980" w:rsidP="00227980">
      <w:pPr>
        <w:pStyle w:val="Voetnoottekst"/>
        <w:rPr>
          <w:szCs w:val="13"/>
        </w:rPr>
      </w:pPr>
      <w:r w:rsidRPr="002270A2">
        <w:rPr>
          <w:rStyle w:val="Voetnootmarkering"/>
          <w:szCs w:val="13"/>
        </w:rPr>
        <w:footnoteRef/>
      </w:r>
      <w:r w:rsidRPr="002270A2">
        <w:rPr>
          <w:szCs w:val="13"/>
        </w:rPr>
        <w:t xml:space="preserve"> Door afronding kan de som van de getallen afwijken van het totaal.</w:t>
      </w:r>
    </w:p>
  </w:footnote>
  <w:footnote w:id="3">
    <w:p w14:paraId="3635D8F1" w14:textId="0DF4E85F" w:rsidR="00227980" w:rsidRPr="002270A2" w:rsidRDefault="00227980" w:rsidP="00227980">
      <w:pPr>
        <w:pStyle w:val="Voetnoottekst"/>
        <w:rPr>
          <w:szCs w:val="13"/>
        </w:rPr>
      </w:pPr>
      <w:r w:rsidRPr="002270A2">
        <w:rPr>
          <w:rStyle w:val="Voetnootmarkering"/>
          <w:szCs w:val="13"/>
        </w:rPr>
        <w:footnoteRef/>
      </w:r>
      <w:r w:rsidRPr="002270A2">
        <w:rPr>
          <w:szCs w:val="13"/>
        </w:rPr>
        <w:t xml:space="preserve"> Plafonds uit de Meststoffenwet</w:t>
      </w:r>
      <w:r w:rsidR="00301BAD" w:rsidRPr="002270A2">
        <w:rPr>
          <w:szCs w:val="13"/>
        </w:rPr>
        <w:t xml:space="preserve"> zoals </w:t>
      </w:r>
      <w:r w:rsidR="0068672B" w:rsidRPr="002270A2">
        <w:rPr>
          <w:szCs w:val="13"/>
        </w:rPr>
        <w:t xml:space="preserve">deze </w:t>
      </w:r>
      <w:r w:rsidR="00301BAD" w:rsidRPr="002270A2">
        <w:rPr>
          <w:szCs w:val="13"/>
        </w:rPr>
        <w:t>golden in 2023</w:t>
      </w:r>
      <w:r w:rsidRPr="002270A2">
        <w:rPr>
          <w:szCs w:val="13"/>
        </w:rPr>
        <w:t>.</w:t>
      </w:r>
    </w:p>
  </w:footnote>
  <w:footnote w:id="4">
    <w:p w14:paraId="4AD0650D" w14:textId="77777777" w:rsidR="00227980" w:rsidRPr="002270A2" w:rsidRDefault="00227980" w:rsidP="00227980">
      <w:pPr>
        <w:pStyle w:val="Voetnoottekst"/>
        <w:rPr>
          <w:szCs w:val="13"/>
        </w:rPr>
      </w:pPr>
      <w:r w:rsidRPr="002270A2">
        <w:rPr>
          <w:rStyle w:val="Voetnootmarkering"/>
          <w:szCs w:val="13"/>
        </w:rPr>
        <w:footnoteRef/>
      </w:r>
      <w:r w:rsidRPr="002270A2">
        <w:rPr>
          <w:szCs w:val="13"/>
        </w:rPr>
        <w:t xml:space="preserve"> Door afronding kan de som van de getallen afwijken van het totaal.</w:t>
      </w:r>
    </w:p>
  </w:footnote>
  <w:footnote w:id="5">
    <w:p w14:paraId="37C172D9" w14:textId="095D5935" w:rsidR="00227980" w:rsidRPr="002270A2" w:rsidRDefault="00227980" w:rsidP="00227980">
      <w:pPr>
        <w:pStyle w:val="Voetnoottekst"/>
        <w:rPr>
          <w:szCs w:val="13"/>
        </w:rPr>
      </w:pPr>
      <w:r w:rsidRPr="002270A2">
        <w:rPr>
          <w:rStyle w:val="Voetnootmarkering"/>
          <w:szCs w:val="13"/>
        </w:rPr>
        <w:footnoteRef/>
      </w:r>
      <w:r w:rsidRPr="002270A2">
        <w:rPr>
          <w:szCs w:val="13"/>
        </w:rPr>
        <w:t xml:space="preserve"> Plafonds uit de Meststoffenwet</w:t>
      </w:r>
      <w:r w:rsidR="00301BAD" w:rsidRPr="002270A2">
        <w:rPr>
          <w:szCs w:val="13"/>
        </w:rPr>
        <w:t xml:space="preserve"> zoals </w:t>
      </w:r>
      <w:r w:rsidR="0068672B" w:rsidRPr="002270A2">
        <w:rPr>
          <w:szCs w:val="13"/>
        </w:rPr>
        <w:t xml:space="preserve">deze </w:t>
      </w:r>
      <w:r w:rsidR="00301BAD" w:rsidRPr="002270A2">
        <w:rPr>
          <w:szCs w:val="13"/>
        </w:rPr>
        <w:t>golden in 2023</w:t>
      </w:r>
      <w:r w:rsidRPr="002270A2">
        <w:rPr>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B90B59" w14:paraId="3C73257A" w14:textId="77777777" w:rsidTr="00A50CF6">
      <w:tc>
        <w:tcPr>
          <w:tcW w:w="2156" w:type="dxa"/>
          <w:shd w:val="clear" w:color="auto" w:fill="auto"/>
        </w:tcPr>
        <w:p w14:paraId="1AB8BE8F" w14:textId="77777777" w:rsidR="00527BD4" w:rsidRPr="005819CE" w:rsidRDefault="00D41289" w:rsidP="00A50CF6">
          <w:pPr>
            <w:pStyle w:val="Huisstijl-Adres"/>
            <w:rPr>
              <w:b/>
            </w:rPr>
          </w:pPr>
          <w:r>
            <w:rPr>
              <w:b/>
            </w:rPr>
            <w:t>Directoraat-generaal Agro</w:t>
          </w:r>
          <w:r w:rsidRPr="005819CE">
            <w:rPr>
              <w:b/>
            </w:rPr>
            <w:br/>
          </w:r>
        </w:p>
      </w:tc>
    </w:tr>
    <w:tr w:rsidR="00B90B59" w14:paraId="2886394D" w14:textId="77777777" w:rsidTr="00A50CF6">
      <w:trPr>
        <w:trHeight w:hRule="exact" w:val="200"/>
      </w:trPr>
      <w:tc>
        <w:tcPr>
          <w:tcW w:w="2156" w:type="dxa"/>
          <w:shd w:val="clear" w:color="auto" w:fill="auto"/>
        </w:tcPr>
        <w:p w14:paraId="287195A2" w14:textId="77777777" w:rsidR="00527BD4" w:rsidRPr="005819CE" w:rsidRDefault="00527BD4" w:rsidP="00A50CF6"/>
      </w:tc>
    </w:tr>
    <w:tr w:rsidR="00B90B59" w14:paraId="039EB55A" w14:textId="77777777" w:rsidTr="00502512">
      <w:trPr>
        <w:trHeight w:hRule="exact" w:val="774"/>
      </w:trPr>
      <w:tc>
        <w:tcPr>
          <w:tcW w:w="2156" w:type="dxa"/>
          <w:shd w:val="clear" w:color="auto" w:fill="auto"/>
        </w:tcPr>
        <w:p w14:paraId="40510375" w14:textId="77777777" w:rsidR="00527BD4" w:rsidRDefault="00D41289" w:rsidP="003A5290">
          <w:pPr>
            <w:pStyle w:val="Huisstijl-Kopje"/>
          </w:pPr>
          <w:r>
            <w:t>Ons kenmerk</w:t>
          </w:r>
        </w:p>
        <w:p w14:paraId="7EFE7A17" w14:textId="77777777" w:rsidR="00527BD4" w:rsidRPr="005819CE" w:rsidRDefault="00D41289" w:rsidP="001E6117">
          <w:pPr>
            <w:pStyle w:val="Huisstijl-Kopje"/>
          </w:pPr>
          <w:r>
            <w:rPr>
              <w:b w:val="0"/>
            </w:rPr>
            <w:t>DGA</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F90A14">
                <w:rPr>
                  <w:b w:val="0"/>
                </w:rPr>
                <w:t>59383390</w:t>
              </w:r>
              <w:r w:rsidR="00F90A14">
                <w:rPr>
                  <w:b w:val="0"/>
                </w:rPr>
                <w:fldChar w:fldCharType="end"/>
              </w:r>
            </w:sdtContent>
          </w:sdt>
        </w:p>
      </w:tc>
    </w:tr>
  </w:tbl>
  <w:p w14:paraId="7A9FEDDF" w14:textId="77777777" w:rsidR="00527BD4" w:rsidRDefault="00527BD4" w:rsidP="008C356D"/>
  <w:p w14:paraId="64757C58" w14:textId="77777777" w:rsidR="00527BD4" w:rsidRPr="00740712" w:rsidRDefault="00527BD4" w:rsidP="008C356D"/>
  <w:p w14:paraId="0A303163" w14:textId="77777777" w:rsidR="00527BD4" w:rsidRPr="00217880" w:rsidRDefault="00527BD4" w:rsidP="008C356D">
    <w:pPr>
      <w:spacing w:line="0" w:lineRule="atLeast"/>
      <w:rPr>
        <w:sz w:val="2"/>
        <w:szCs w:val="2"/>
      </w:rPr>
    </w:pPr>
  </w:p>
  <w:p w14:paraId="75E34847" w14:textId="77777777" w:rsidR="00527BD4" w:rsidRDefault="00527BD4" w:rsidP="004F44C2">
    <w:pPr>
      <w:pStyle w:val="Koptekst"/>
      <w:rPr>
        <w:rFonts w:cs="Verdana-Bold"/>
        <w:b/>
        <w:bCs/>
        <w:smallCaps/>
        <w:szCs w:val="18"/>
      </w:rPr>
    </w:pPr>
  </w:p>
  <w:p w14:paraId="2B58B72B" w14:textId="77777777" w:rsidR="00527BD4" w:rsidRDefault="00527BD4" w:rsidP="004F44C2"/>
  <w:p w14:paraId="0577AB57" w14:textId="77777777" w:rsidR="00527BD4" w:rsidRPr="00740712" w:rsidRDefault="00527BD4" w:rsidP="004F44C2"/>
  <w:p w14:paraId="5AF4DD5B"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B90B59" w14:paraId="6C33B974" w14:textId="77777777" w:rsidTr="00751A6A">
      <w:trPr>
        <w:trHeight w:val="2636"/>
      </w:trPr>
      <w:tc>
        <w:tcPr>
          <w:tcW w:w="737" w:type="dxa"/>
          <w:shd w:val="clear" w:color="auto" w:fill="auto"/>
        </w:tcPr>
        <w:p w14:paraId="65F0C7D6"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612F3C93" w14:textId="555F7324" w:rsidR="00527BD4" w:rsidRDefault="007E5035" w:rsidP="006404D4">
          <w:pPr>
            <w:rPr>
              <w:szCs w:val="18"/>
            </w:rPr>
          </w:pPr>
          <w:r>
            <w:rPr>
              <w:noProof/>
              <w:szCs w:val="18"/>
            </w:rPr>
            <w:drawing>
              <wp:inline distT="0" distB="0" distL="0" distR="0" wp14:anchorId="49D103BE" wp14:editId="72897DCA">
                <wp:extent cx="2340000" cy="1584000"/>
                <wp:effectExtent l="0" t="0" r="3175" b="0"/>
                <wp:docPr id="1" name="Afbeelding 5"/>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1584000"/>
                        </a:xfrm>
                        <a:prstGeom prst="rect">
                          <a:avLst/>
                        </a:prstGeom>
                        <a:noFill/>
                        <a:ln>
                          <a:noFill/>
                        </a:ln>
                      </pic:spPr>
                    </pic:pic>
                  </a:graphicData>
                </a:graphic>
              </wp:inline>
            </w:drawing>
          </w:r>
        </w:p>
      </w:tc>
    </w:tr>
  </w:tbl>
  <w:p w14:paraId="175E801E" w14:textId="77777777" w:rsidR="00527BD4" w:rsidRDefault="00527BD4" w:rsidP="00D0609E">
    <w:pPr>
      <w:framePr w:w="6340" w:h="2750" w:hRule="exact" w:hSpace="180" w:wrap="around" w:vAnchor="page" w:hAnchor="text" w:x="3873" w:y="-140"/>
    </w:pPr>
  </w:p>
  <w:p w14:paraId="1F65C4CF"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B90B59" w14:paraId="156773CE" w14:textId="77777777" w:rsidTr="00A50CF6">
      <w:tc>
        <w:tcPr>
          <w:tcW w:w="2160" w:type="dxa"/>
          <w:shd w:val="clear" w:color="auto" w:fill="auto"/>
        </w:tcPr>
        <w:p w14:paraId="1E3BFEBC" w14:textId="77777777" w:rsidR="00527BD4" w:rsidRPr="005819CE" w:rsidRDefault="00D41289" w:rsidP="00A50CF6">
          <w:pPr>
            <w:pStyle w:val="Huisstijl-Adres"/>
            <w:rPr>
              <w:b/>
            </w:rPr>
          </w:pPr>
          <w:r>
            <w:rPr>
              <w:b/>
            </w:rPr>
            <w:t>Directoraat-generaal Agro</w:t>
          </w:r>
          <w:r w:rsidRPr="005819CE">
            <w:rPr>
              <w:b/>
            </w:rPr>
            <w:br/>
          </w:r>
        </w:p>
        <w:p w14:paraId="7EA83B59" w14:textId="77777777" w:rsidR="00527BD4" w:rsidRPr="00BE5ED9" w:rsidRDefault="00D41289" w:rsidP="00A50CF6">
          <w:pPr>
            <w:pStyle w:val="Huisstijl-Adres"/>
          </w:pPr>
          <w:r>
            <w:rPr>
              <w:b/>
            </w:rPr>
            <w:t>Bezoekadres</w:t>
          </w:r>
          <w:r>
            <w:rPr>
              <w:b/>
            </w:rPr>
            <w:br/>
          </w:r>
          <w:r>
            <w:t>Bezuidenhoutseweg 73</w:t>
          </w:r>
          <w:r w:rsidRPr="005819CE">
            <w:br/>
          </w:r>
          <w:r>
            <w:t>2594 AC Den Haag</w:t>
          </w:r>
        </w:p>
        <w:p w14:paraId="16F9C95C" w14:textId="77777777" w:rsidR="00EF495B" w:rsidRDefault="00D41289" w:rsidP="0098788A">
          <w:pPr>
            <w:pStyle w:val="Huisstijl-Adres"/>
          </w:pPr>
          <w:r>
            <w:rPr>
              <w:b/>
            </w:rPr>
            <w:t>Postadres</w:t>
          </w:r>
          <w:r>
            <w:rPr>
              <w:b/>
            </w:rPr>
            <w:br/>
          </w:r>
          <w:r>
            <w:t>Postbus 20401</w:t>
          </w:r>
          <w:r w:rsidRPr="005819CE">
            <w:br/>
            <w:t>2500 E</w:t>
          </w:r>
          <w:r>
            <w:t>K</w:t>
          </w:r>
          <w:r w:rsidRPr="005819CE">
            <w:t xml:space="preserve"> Den Haag</w:t>
          </w:r>
        </w:p>
        <w:p w14:paraId="07AE8400" w14:textId="77777777" w:rsidR="00556BEE" w:rsidRPr="005B3814" w:rsidRDefault="00D41289" w:rsidP="0098788A">
          <w:pPr>
            <w:pStyle w:val="Huisstijl-Adres"/>
          </w:pPr>
          <w:r>
            <w:rPr>
              <w:b/>
            </w:rPr>
            <w:t>Overheidsidentificatienr</w:t>
          </w:r>
          <w:r>
            <w:rPr>
              <w:b/>
            </w:rPr>
            <w:br/>
          </w:r>
          <w:r w:rsidR="00BA129E">
            <w:rPr>
              <w:rFonts w:cs="Agrofont"/>
              <w:iCs/>
            </w:rPr>
            <w:t>00000001858272854000</w:t>
          </w:r>
        </w:p>
        <w:p w14:paraId="4D0AA29B" w14:textId="77777777" w:rsidR="00EF495B" w:rsidRPr="0079551B" w:rsidRDefault="00D41289" w:rsidP="0098788A">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www.rijksoverheid.nl/lnv</w:t>
          </w:r>
        </w:p>
        <w:p w14:paraId="06FC3AC6" w14:textId="14A5DB5F" w:rsidR="00527BD4" w:rsidRPr="005819CE" w:rsidRDefault="00527BD4" w:rsidP="00A50CF6">
          <w:pPr>
            <w:pStyle w:val="Huisstijl-Adres"/>
          </w:pPr>
        </w:p>
      </w:tc>
    </w:tr>
    <w:tr w:rsidR="00B90B59" w14:paraId="702B9C07" w14:textId="77777777" w:rsidTr="00A50CF6">
      <w:trPr>
        <w:trHeight w:hRule="exact" w:val="200"/>
      </w:trPr>
      <w:tc>
        <w:tcPr>
          <w:tcW w:w="2160" w:type="dxa"/>
          <w:shd w:val="clear" w:color="auto" w:fill="auto"/>
        </w:tcPr>
        <w:p w14:paraId="3CD27051" w14:textId="77777777" w:rsidR="00527BD4" w:rsidRPr="005819CE" w:rsidRDefault="00527BD4" w:rsidP="00A50CF6"/>
      </w:tc>
    </w:tr>
    <w:tr w:rsidR="00B90B59" w14:paraId="1DE803AC" w14:textId="77777777" w:rsidTr="00A50CF6">
      <w:tc>
        <w:tcPr>
          <w:tcW w:w="2160" w:type="dxa"/>
          <w:shd w:val="clear" w:color="auto" w:fill="auto"/>
        </w:tcPr>
        <w:p w14:paraId="540DB91E" w14:textId="77777777" w:rsidR="000C0163" w:rsidRPr="005819CE" w:rsidRDefault="00D41289" w:rsidP="000C0163">
          <w:pPr>
            <w:pStyle w:val="Huisstijl-Kopje"/>
          </w:pPr>
          <w:r>
            <w:t>Ons kenmerk</w:t>
          </w:r>
          <w:r w:rsidRPr="005819CE">
            <w:t xml:space="preserve"> </w:t>
          </w:r>
        </w:p>
        <w:p w14:paraId="2D83A86A" w14:textId="77777777" w:rsidR="000C0163" w:rsidRPr="005819CE" w:rsidRDefault="00D41289" w:rsidP="000C0163">
          <w:pPr>
            <w:pStyle w:val="Huisstijl-Gegeven"/>
          </w:pPr>
          <w:r>
            <w:t>DGA /</w:t>
          </w:r>
          <w:r w:rsidR="00486354">
            <w:t xml:space="preserve"> </w:t>
          </w:r>
          <w:r>
            <w:t>59383390</w:t>
          </w:r>
        </w:p>
        <w:p w14:paraId="4561307A" w14:textId="77777777" w:rsidR="00527BD4" w:rsidRPr="005819CE" w:rsidRDefault="00D41289" w:rsidP="00A50CF6">
          <w:pPr>
            <w:pStyle w:val="Huisstijl-Kopje"/>
          </w:pPr>
          <w:r>
            <w:t>Bijlage(n)</w:t>
          </w:r>
        </w:p>
        <w:p w14:paraId="3C8D905D" w14:textId="5E7C60BD" w:rsidR="00527BD4" w:rsidRPr="005819CE" w:rsidRDefault="00D41289" w:rsidP="00A50CF6">
          <w:pPr>
            <w:pStyle w:val="Huisstijl-Gegeven"/>
          </w:pPr>
          <w:r>
            <w:t>2</w:t>
          </w:r>
        </w:p>
      </w:tc>
    </w:tr>
  </w:tbl>
  <w:p w14:paraId="68E1A6B0"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B90B59" w14:paraId="1842F051" w14:textId="77777777" w:rsidTr="009E2051">
      <w:trPr>
        <w:trHeight w:val="400"/>
      </w:trPr>
      <w:tc>
        <w:tcPr>
          <w:tcW w:w="7520" w:type="dxa"/>
          <w:gridSpan w:val="2"/>
          <w:shd w:val="clear" w:color="auto" w:fill="auto"/>
        </w:tcPr>
        <w:p w14:paraId="33C49989" w14:textId="77777777" w:rsidR="00527BD4" w:rsidRPr="00BC3B53" w:rsidRDefault="00D41289" w:rsidP="00A50CF6">
          <w:pPr>
            <w:pStyle w:val="Huisstijl-Retouradres"/>
          </w:pPr>
          <w:r>
            <w:t>&gt; Retouradres Postbus 20401 2500 EK Den Haag</w:t>
          </w:r>
        </w:p>
      </w:tc>
    </w:tr>
    <w:tr w:rsidR="00B90B59" w14:paraId="2DC29A8B" w14:textId="77777777" w:rsidTr="009E2051">
      <w:tc>
        <w:tcPr>
          <w:tcW w:w="7520" w:type="dxa"/>
          <w:gridSpan w:val="2"/>
          <w:shd w:val="clear" w:color="auto" w:fill="auto"/>
        </w:tcPr>
        <w:p w14:paraId="5B0A1B35" w14:textId="77777777" w:rsidR="00527BD4" w:rsidRPr="00983E8F" w:rsidRDefault="00527BD4" w:rsidP="00A50CF6">
          <w:pPr>
            <w:pStyle w:val="Huisstijl-Rubricering"/>
          </w:pPr>
        </w:p>
      </w:tc>
    </w:tr>
    <w:tr w:rsidR="00B90B59" w14:paraId="7EF8D0A7" w14:textId="77777777" w:rsidTr="009E2051">
      <w:trPr>
        <w:trHeight w:hRule="exact" w:val="2440"/>
      </w:trPr>
      <w:tc>
        <w:tcPr>
          <w:tcW w:w="7520" w:type="dxa"/>
          <w:gridSpan w:val="2"/>
          <w:shd w:val="clear" w:color="auto" w:fill="auto"/>
        </w:tcPr>
        <w:p w14:paraId="02C8321B" w14:textId="77777777" w:rsidR="002270A2" w:rsidRPr="008F06CE" w:rsidRDefault="002270A2" w:rsidP="001A5D6F">
          <w:pPr>
            <w:tabs>
              <w:tab w:val="left" w:pos="5580"/>
            </w:tabs>
            <w:rPr>
              <w:szCs w:val="18"/>
            </w:rPr>
          </w:pPr>
          <w:r w:rsidRPr="008F06CE">
            <w:rPr>
              <w:szCs w:val="18"/>
            </w:rPr>
            <w:t>De Voorzitter van de Tweede Kamer</w:t>
          </w:r>
        </w:p>
        <w:p w14:paraId="5536D67A" w14:textId="77777777" w:rsidR="002270A2" w:rsidRPr="008F06CE" w:rsidRDefault="002270A2" w:rsidP="001A5D6F">
          <w:pPr>
            <w:tabs>
              <w:tab w:val="left" w:pos="5580"/>
            </w:tabs>
            <w:rPr>
              <w:szCs w:val="18"/>
            </w:rPr>
          </w:pPr>
          <w:r w:rsidRPr="008F06CE">
            <w:rPr>
              <w:szCs w:val="18"/>
            </w:rPr>
            <w:t>der Staten-Generaal</w:t>
          </w:r>
        </w:p>
        <w:p w14:paraId="33CEE7A8" w14:textId="77777777" w:rsidR="002270A2" w:rsidRPr="000F5C1D" w:rsidRDefault="002270A2" w:rsidP="001A5D6F">
          <w:pPr>
            <w:tabs>
              <w:tab w:val="left" w:pos="5580"/>
            </w:tabs>
            <w:rPr>
              <w:szCs w:val="18"/>
            </w:rPr>
          </w:pPr>
          <w:r w:rsidRPr="000F5C1D">
            <w:rPr>
              <w:szCs w:val="18"/>
            </w:rPr>
            <w:t>Prinses Irenestraat 6</w:t>
          </w:r>
        </w:p>
        <w:p w14:paraId="78EEDF48" w14:textId="140F2220" w:rsidR="00B90B59" w:rsidRDefault="002270A2">
          <w:pPr>
            <w:pStyle w:val="Huisstijl-NAW"/>
          </w:pPr>
          <w:r w:rsidRPr="000F5C1D">
            <w:t>2595 BD  DEN HAAG</w:t>
          </w:r>
        </w:p>
      </w:tc>
    </w:tr>
    <w:tr w:rsidR="00B90B59" w14:paraId="2E8BC93F" w14:textId="77777777" w:rsidTr="009E2051">
      <w:trPr>
        <w:trHeight w:hRule="exact" w:val="400"/>
      </w:trPr>
      <w:tc>
        <w:tcPr>
          <w:tcW w:w="7520" w:type="dxa"/>
          <w:gridSpan w:val="2"/>
          <w:shd w:val="clear" w:color="auto" w:fill="auto"/>
        </w:tcPr>
        <w:p w14:paraId="2A698E7B"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B90B59" w14:paraId="0C8A4AA3" w14:textId="77777777" w:rsidTr="009E2051">
      <w:trPr>
        <w:trHeight w:val="240"/>
      </w:trPr>
      <w:tc>
        <w:tcPr>
          <w:tcW w:w="900" w:type="dxa"/>
          <w:shd w:val="clear" w:color="auto" w:fill="auto"/>
        </w:tcPr>
        <w:p w14:paraId="43B43115" w14:textId="77777777" w:rsidR="00527BD4" w:rsidRPr="007709EF" w:rsidRDefault="00D41289" w:rsidP="00A50CF6">
          <w:pPr>
            <w:rPr>
              <w:szCs w:val="18"/>
            </w:rPr>
          </w:pPr>
          <w:r>
            <w:rPr>
              <w:szCs w:val="18"/>
            </w:rPr>
            <w:t>Datum</w:t>
          </w:r>
        </w:p>
      </w:tc>
      <w:tc>
        <w:tcPr>
          <w:tcW w:w="6620" w:type="dxa"/>
          <w:shd w:val="clear" w:color="auto" w:fill="auto"/>
        </w:tcPr>
        <w:p w14:paraId="72CBB922" w14:textId="784D358A" w:rsidR="00527BD4" w:rsidRPr="007709EF" w:rsidRDefault="00FD4EE7" w:rsidP="00A50CF6">
          <w:r>
            <w:t>3 juli 2024</w:t>
          </w:r>
        </w:p>
      </w:tc>
    </w:tr>
    <w:tr w:rsidR="00B90B59" w14:paraId="34E17777" w14:textId="77777777" w:rsidTr="009E2051">
      <w:trPr>
        <w:trHeight w:val="240"/>
      </w:trPr>
      <w:tc>
        <w:tcPr>
          <w:tcW w:w="900" w:type="dxa"/>
          <w:shd w:val="clear" w:color="auto" w:fill="auto"/>
        </w:tcPr>
        <w:p w14:paraId="305DF74E" w14:textId="77777777" w:rsidR="00527BD4" w:rsidRPr="007709EF" w:rsidRDefault="00D41289" w:rsidP="00A50CF6">
          <w:pPr>
            <w:rPr>
              <w:szCs w:val="18"/>
            </w:rPr>
          </w:pPr>
          <w:r>
            <w:rPr>
              <w:szCs w:val="18"/>
            </w:rPr>
            <w:t>Betreft</w:t>
          </w:r>
        </w:p>
      </w:tc>
      <w:tc>
        <w:tcPr>
          <w:tcW w:w="6620" w:type="dxa"/>
          <w:shd w:val="clear" w:color="auto" w:fill="auto"/>
        </w:tcPr>
        <w:p w14:paraId="1FE525A2" w14:textId="0AB29A37" w:rsidR="00527BD4" w:rsidRPr="007709EF" w:rsidRDefault="00ED7D50" w:rsidP="00A50CF6">
          <w:r>
            <w:t>Jaarlijkse rapportages mestbeleid</w:t>
          </w:r>
        </w:p>
      </w:tc>
    </w:tr>
  </w:tbl>
  <w:p w14:paraId="48B0F23D"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C6D8F3D6">
      <w:start w:val="1"/>
      <w:numFmt w:val="bullet"/>
      <w:pStyle w:val="Lijstopsomteken"/>
      <w:lvlText w:val="•"/>
      <w:lvlJc w:val="left"/>
      <w:pPr>
        <w:tabs>
          <w:tab w:val="num" w:pos="227"/>
        </w:tabs>
        <w:ind w:left="227" w:hanging="227"/>
      </w:pPr>
      <w:rPr>
        <w:rFonts w:ascii="Verdana" w:hAnsi="Verdana" w:hint="default"/>
        <w:sz w:val="18"/>
        <w:szCs w:val="18"/>
      </w:rPr>
    </w:lvl>
    <w:lvl w:ilvl="1" w:tplc="EF484384" w:tentative="1">
      <w:start w:val="1"/>
      <w:numFmt w:val="bullet"/>
      <w:lvlText w:val="o"/>
      <w:lvlJc w:val="left"/>
      <w:pPr>
        <w:tabs>
          <w:tab w:val="num" w:pos="1440"/>
        </w:tabs>
        <w:ind w:left="1440" w:hanging="360"/>
      </w:pPr>
      <w:rPr>
        <w:rFonts w:ascii="Courier New" w:hAnsi="Courier New" w:cs="Courier New" w:hint="default"/>
      </w:rPr>
    </w:lvl>
    <w:lvl w:ilvl="2" w:tplc="7D7A2AB6" w:tentative="1">
      <w:start w:val="1"/>
      <w:numFmt w:val="bullet"/>
      <w:lvlText w:val=""/>
      <w:lvlJc w:val="left"/>
      <w:pPr>
        <w:tabs>
          <w:tab w:val="num" w:pos="2160"/>
        </w:tabs>
        <w:ind w:left="2160" w:hanging="360"/>
      </w:pPr>
      <w:rPr>
        <w:rFonts w:ascii="Wingdings" w:hAnsi="Wingdings" w:hint="default"/>
      </w:rPr>
    </w:lvl>
    <w:lvl w:ilvl="3" w:tplc="D52ED9AE" w:tentative="1">
      <w:start w:val="1"/>
      <w:numFmt w:val="bullet"/>
      <w:lvlText w:val=""/>
      <w:lvlJc w:val="left"/>
      <w:pPr>
        <w:tabs>
          <w:tab w:val="num" w:pos="2880"/>
        </w:tabs>
        <w:ind w:left="2880" w:hanging="360"/>
      </w:pPr>
      <w:rPr>
        <w:rFonts w:ascii="Symbol" w:hAnsi="Symbol" w:hint="default"/>
      </w:rPr>
    </w:lvl>
    <w:lvl w:ilvl="4" w:tplc="6EF063C2" w:tentative="1">
      <w:start w:val="1"/>
      <w:numFmt w:val="bullet"/>
      <w:lvlText w:val="o"/>
      <w:lvlJc w:val="left"/>
      <w:pPr>
        <w:tabs>
          <w:tab w:val="num" w:pos="3600"/>
        </w:tabs>
        <w:ind w:left="3600" w:hanging="360"/>
      </w:pPr>
      <w:rPr>
        <w:rFonts w:ascii="Courier New" w:hAnsi="Courier New" w:cs="Courier New" w:hint="default"/>
      </w:rPr>
    </w:lvl>
    <w:lvl w:ilvl="5" w:tplc="83F243C4" w:tentative="1">
      <w:start w:val="1"/>
      <w:numFmt w:val="bullet"/>
      <w:lvlText w:val=""/>
      <w:lvlJc w:val="left"/>
      <w:pPr>
        <w:tabs>
          <w:tab w:val="num" w:pos="4320"/>
        </w:tabs>
        <w:ind w:left="4320" w:hanging="360"/>
      </w:pPr>
      <w:rPr>
        <w:rFonts w:ascii="Wingdings" w:hAnsi="Wingdings" w:hint="default"/>
      </w:rPr>
    </w:lvl>
    <w:lvl w:ilvl="6" w:tplc="0BDAE702" w:tentative="1">
      <w:start w:val="1"/>
      <w:numFmt w:val="bullet"/>
      <w:lvlText w:val=""/>
      <w:lvlJc w:val="left"/>
      <w:pPr>
        <w:tabs>
          <w:tab w:val="num" w:pos="5040"/>
        </w:tabs>
        <w:ind w:left="5040" w:hanging="360"/>
      </w:pPr>
      <w:rPr>
        <w:rFonts w:ascii="Symbol" w:hAnsi="Symbol" w:hint="default"/>
      </w:rPr>
    </w:lvl>
    <w:lvl w:ilvl="7" w:tplc="F56E474E" w:tentative="1">
      <w:start w:val="1"/>
      <w:numFmt w:val="bullet"/>
      <w:lvlText w:val="o"/>
      <w:lvlJc w:val="left"/>
      <w:pPr>
        <w:tabs>
          <w:tab w:val="num" w:pos="5760"/>
        </w:tabs>
        <w:ind w:left="5760" w:hanging="360"/>
      </w:pPr>
      <w:rPr>
        <w:rFonts w:ascii="Courier New" w:hAnsi="Courier New" w:cs="Courier New" w:hint="default"/>
      </w:rPr>
    </w:lvl>
    <w:lvl w:ilvl="8" w:tplc="EF0886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9802218E">
      <w:start w:val="1"/>
      <w:numFmt w:val="bullet"/>
      <w:pStyle w:val="Lijstopsomteken2"/>
      <w:lvlText w:val="–"/>
      <w:lvlJc w:val="left"/>
      <w:pPr>
        <w:tabs>
          <w:tab w:val="num" w:pos="227"/>
        </w:tabs>
        <w:ind w:left="227" w:firstLine="0"/>
      </w:pPr>
      <w:rPr>
        <w:rFonts w:ascii="Verdana" w:hAnsi="Verdana" w:hint="default"/>
      </w:rPr>
    </w:lvl>
    <w:lvl w:ilvl="1" w:tplc="B9D23FD8" w:tentative="1">
      <w:start w:val="1"/>
      <w:numFmt w:val="bullet"/>
      <w:lvlText w:val="o"/>
      <w:lvlJc w:val="left"/>
      <w:pPr>
        <w:tabs>
          <w:tab w:val="num" w:pos="1440"/>
        </w:tabs>
        <w:ind w:left="1440" w:hanging="360"/>
      </w:pPr>
      <w:rPr>
        <w:rFonts w:ascii="Courier New" w:hAnsi="Courier New" w:cs="Courier New" w:hint="default"/>
      </w:rPr>
    </w:lvl>
    <w:lvl w:ilvl="2" w:tplc="C56C5AAC" w:tentative="1">
      <w:start w:val="1"/>
      <w:numFmt w:val="bullet"/>
      <w:lvlText w:val=""/>
      <w:lvlJc w:val="left"/>
      <w:pPr>
        <w:tabs>
          <w:tab w:val="num" w:pos="2160"/>
        </w:tabs>
        <w:ind w:left="2160" w:hanging="360"/>
      </w:pPr>
      <w:rPr>
        <w:rFonts w:ascii="Wingdings" w:hAnsi="Wingdings" w:hint="default"/>
      </w:rPr>
    </w:lvl>
    <w:lvl w:ilvl="3" w:tplc="ECE6F9BC" w:tentative="1">
      <w:start w:val="1"/>
      <w:numFmt w:val="bullet"/>
      <w:lvlText w:val=""/>
      <w:lvlJc w:val="left"/>
      <w:pPr>
        <w:tabs>
          <w:tab w:val="num" w:pos="2880"/>
        </w:tabs>
        <w:ind w:left="2880" w:hanging="360"/>
      </w:pPr>
      <w:rPr>
        <w:rFonts w:ascii="Symbol" w:hAnsi="Symbol" w:hint="default"/>
      </w:rPr>
    </w:lvl>
    <w:lvl w:ilvl="4" w:tplc="50D8C71A" w:tentative="1">
      <w:start w:val="1"/>
      <w:numFmt w:val="bullet"/>
      <w:lvlText w:val="o"/>
      <w:lvlJc w:val="left"/>
      <w:pPr>
        <w:tabs>
          <w:tab w:val="num" w:pos="3600"/>
        </w:tabs>
        <w:ind w:left="3600" w:hanging="360"/>
      </w:pPr>
      <w:rPr>
        <w:rFonts w:ascii="Courier New" w:hAnsi="Courier New" w:cs="Courier New" w:hint="default"/>
      </w:rPr>
    </w:lvl>
    <w:lvl w:ilvl="5" w:tplc="EBF4A91C" w:tentative="1">
      <w:start w:val="1"/>
      <w:numFmt w:val="bullet"/>
      <w:lvlText w:val=""/>
      <w:lvlJc w:val="left"/>
      <w:pPr>
        <w:tabs>
          <w:tab w:val="num" w:pos="4320"/>
        </w:tabs>
        <w:ind w:left="4320" w:hanging="360"/>
      </w:pPr>
      <w:rPr>
        <w:rFonts w:ascii="Wingdings" w:hAnsi="Wingdings" w:hint="default"/>
      </w:rPr>
    </w:lvl>
    <w:lvl w:ilvl="6" w:tplc="284EA472" w:tentative="1">
      <w:start w:val="1"/>
      <w:numFmt w:val="bullet"/>
      <w:lvlText w:val=""/>
      <w:lvlJc w:val="left"/>
      <w:pPr>
        <w:tabs>
          <w:tab w:val="num" w:pos="5040"/>
        </w:tabs>
        <w:ind w:left="5040" w:hanging="360"/>
      </w:pPr>
      <w:rPr>
        <w:rFonts w:ascii="Symbol" w:hAnsi="Symbol" w:hint="default"/>
      </w:rPr>
    </w:lvl>
    <w:lvl w:ilvl="7" w:tplc="471E9AF8" w:tentative="1">
      <w:start w:val="1"/>
      <w:numFmt w:val="bullet"/>
      <w:lvlText w:val="o"/>
      <w:lvlJc w:val="left"/>
      <w:pPr>
        <w:tabs>
          <w:tab w:val="num" w:pos="5760"/>
        </w:tabs>
        <w:ind w:left="5760" w:hanging="360"/>
      </w:pPr>
      <w:rPr>
        <w:rFonts w:ascii="Courier New" w:hAnsi="Courier New" w:cs="Courier New" w:hint="default"/>
      </w:rPr>
    </w:lvl>
    <w:lvl w:ilvl="8" w:tplc="CB923F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95694581">
    <w:abstractNumId w:val="10"/>
  </w:num>
  <w:num w:numId="2" w16cid:durableId="1431242685">
    <w:abstractNumId w:val="7"/>
  </w:num>
  <w:num w:numId="3" w16cid:durableId="1384908167">
    <w:abstractNumId w:val="6"/>
  </w:num>
  <w:num w:numId="4" w16cid:durableId="1485048090">
    <w:abstractNumId w:val="5"/>
  </w:num>
  <w:num w:numId="5" w16cid:durableId="1952515751">
    <w:abstractNumId w:val="4"/>
  </w:num>
  <w:num w:numId="6" w16cid:durableId="323969881">
    <w:abstractNumId w:val="8"/>
  </w:num>
  <w:num w:numId="7" w16cid:durableId="1504392873">
    <w:abstractNumId w:val="3"/>
  </w:num>
  <w:num w:numId="8" w16cid:durableId="39940667">
    <w:abstractNumId w:val="2"/>
  </w:num>
  <w:num w:numId="9" w16cid:durableId="1601334003">
    <w:abstractNumId w:val="1"/>
  </w:num>
  <w:num w:numId="10" w16cid:durableId="838231595">
    <w:abstractNumId w:val="0"/>
  </w:num>
  <w:num w:numId="11" w16cid:durableId="1839033769">
    <w:abstractNumId w:val="9"/>
  </w:num>
  <w:num w:numId="12" w16cid:durableId="1512716190">
    <w:abstractNumId w:val="11"/>
  </w:num>
  <w:num w:numId="13" w16cid:durableId="430247312">
    <w:abstractNumId w:val="13"/>
  </w:num>
  <w:num w:numId="14" w16cid:durableId="543950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0E8B"/>
    <w:rsid w:val="000049FB"/>
    <w:rsid w:val="00006C01"/>
    <w:rsid w:val="000112BF"/>
    <w:rsid w:val="00013862"/>
    <w:rsid w:val="00016012"/>
    <w:rsid w:val="00020189"/>
    <w:rsid w:val="00020EE4"/>
    <w:rsid w:val="00023E8D"/>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61D"/>
    <w:rsid w:val="00121BF0"/>
    <w:rsid w:val="00123704"/>
    <w:rsid w:val="001270C7"/>
    <w:rsid w:val="00132540"/>
    <w:rsid w:val="0014786A"/>
    <w:rsid w:val="001516A4"/>
    <w:rsid w:val="00151E5F"/>
    <w:rsid w:val="001536B3"/>
    <w:rsid w:val="001569AB"/>
    <w:rsid w:val="00164D63"/>
    <w:rsid w:val="0016725C"/>
    <w:rsid w:val="001726F3"/>
    <w:rsid w:val="00173C51"/>
    <w:rsid w:val="00174CC2"/>
    <w:rsid w:val="00176CC6"/>
    <w:rsid w:val="00181BE4"/>
    <w:rsid w:val="00185576"/>
    <w:rsid w:val="00185951"/>
    <w:rsid w:val="00196B8B"/>
    <w:rsid w:val="001A2BEA"/>
    <w:rsid w:val="001A6D93"/>
    <w:rsid w:val="001C2BA7"/>
    <w:rsid w:val="001C32EC"/>
    <w:rsid w:val="001C38BD"/>
    <w:rsid w:val="001C4D5A"/>
    <w:rsid w:val="001E34C6"/>
    <w:rsid w:val="001E5581"/>
    <w:rsid w:val="001E6117"/>
    <w:rsid w:val="001F3C70"/>
    <w:rsid w:val="00200D88"/>
    <w:rsid w:val="00201F68"/>
    <w:rsid w:val="00212F2A"/>
    <w:rsid w:val="0021361F"/>
    <w:rsid w:val="00214F2B"/>
    <w:rsid w:val="00217880"/>
    <w:rsid w:val="00222D66"/>
    <w:rsid w:val="00224A8A"/>
    <w:rsid w:val="002270A2"/>
    <w:rsid w:val="00227980"/>
    <w:rsid w:val="002309A8"/>
    <w:rsid w:val="00236CFE"/>
    <w:rsid w:val="002428E3"/>
    <w:rsid w:val="00243031"/>
    <w:rsid w:val="00260BAF"/>
    <w:rsid w:val="002650F7"/>
    <w:rsid w:val="002720A9"/>
    <w:rsid w:val="00273F3B"/>
    <w:rsid w:val="00274DB7"/>
    <w:rsid w:val="00275984"/>
    <w:rsid w:val="00280F74"/>
    <w:rsid w:val="00286998"/>
    <w:rsid w:val="00291AB7"/>
    <w:rsid w:val="0029422B"/>
    <w:rsid w:val="002946D7"/>
    <w:rsid w:val="002A3649"/>
    <w:rsid w:val="002B153C"/>
    <w:rsid w:val="002B52FC"/>
    <w:rsid w:val="002C2830"/>
    <w:rsid w:val="002D001A"/>
    <w:rsid w:val="002D28E2"/>
    <w:rsid w:val="002D317B"/>
    <w:rsid w:val="002D3587"/>
    <w:rsid w:val="002D502D"/>
    <w:rsid w:val="002E0F69"/>
    <w:rsid w:val="002F5147"/>
    <w:rsid w:val="002F7ABD"/>
    <w:rsid w:val="00301BAD"/>
    <w:rsid w:val="00312597"/>
    <w:rsid w:val="00327BA5"/>
    <w:rsid w:val="00334154"/>
    <w:rsid w:val="003372C4"/>
    <w:rsid w:val="00340ECA"/>
    <w:rsid w:val="00341FA0"/>
    <w:rsid w:val="00344F3D"/>
    <w:rsid w:val="00345299"/>
    <w:rsid w:val="00351A8D"/>
    <w:rsid w:val="003526BB"/>
    <w:rsid w:val="00352BCF"/>
    <w:rsid w:val="00353101"/>
    <w:rsid w:val="00353932"/>
    <w:rsid w:val="0035464B"/>
    <w:rsid w:val="0035550C"/>
    <w:rsid w:val="00361A56"/>
    <w:rsid w:val="0036252A"/>
    <w:rsid w:val="00364D9D"/>
    <w:rsid w:val="00371048"/>
    <w:rsid w:val="0037396C"/>
    <w:rsid w:val="0037421D"/>
    <w:rsid w:val="00376093"/>
    <w:rsid w:val="00377C58"/>
    <w:rsid w:val="00383DA1"/>
    <w:rsid w:val="00385F30"/>
    <w:rsid w:val="0039201D"/>
    <w:rsid w:val="00393696"/>
    <w:rsid w:val="00393963"/>
    <w:rsid w:val="00395575"/>
    <w:rsid w:val="00395672"/>
    <w:rsid w:val="003A06C8"/>
    <w:rsid w:val="003A0D7C"/>
    <w:rsid w:val="003A5290"/>
    <w:rsid w:val="003B0155"/>
    <w:rsid w:val="003B7EE7"/>
    <w:rsid w:val="003C2CCB"/>
    <w:rsid w:val="003C7611"/>
    <w:rsid w:val="003D39EC"/>
    <w:rsid w:val="003E3DD5"/>
    <w:rsid w:val="003F07C6"/>
    <w:rsid w:val="003F1F6B"/>
    <w:rsid w:val="003F3757"/>
    <w:rsid w:val="003F38BD"/>
    <w:rsid w:val="003F44B7"/>
    <w:rsid w:val="004008E9"/>
    <w:rsid w:val="00413D48"/>
    <w:rsid w:val="00430707"/>
    <w:rsid w:val="004336B6"/>
    <w:rsid w:val="00441AC2"/>
    <w:rsid w:val="0044249B"/>
    <w:rsid w:val="0045023C"/>
    <w:rsid w:val="00451A5B"/>
    <w:rsid w:val="00452BCD"/>
    <w:rsid w:val="00452CEA"/>
    <w:rsid w:val="00465B52"/>
    <w:rsid w:val="0046708E"/>
    <w:rsid w:val="00472A65"/>
    <w:rsid w:val="00474463"/>
    <w:rsid w:val="00474B75"/>
    <w:rsid w:val="00481085"/>
    <w:rsid w:val="00483984"/>
    <w:rsid w:val="00483F0B"/>
    <w:rsid w:val="00486354"/>
    <w:rsid w:val="00494237"/>
    <w:rsid w:val="00496319"/>
    <w:rsid w:val="00497279"/>
    <w:rsid w:val="004A035E"/>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46834"/>
    <w:rsid w:val="005565F9"/>
    <w:rsid w:val="00556BEE"/>
    <w:rsid w:val="005654C3"/>
    <w:rsid w:val="005723DB"/>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227F"/>
    <w:rsid w:val="006048F4"/>
    <w:rsid w:val="0060660A"/>
    <w:rsid w:val="00613B1D"/>
    <w:rsid w:val="00617A44"/>
    <w:rsid w:val="006202B6"/>
    <w:rsid w:val="006247BE"/>
    <w:rsid w:val="00625CD0"/>
    <w:rsid w:val="0062627D"/>
    <w:rsid w:val="00627432"/>
    <w:rsid w:val="006346BD"/>
    <w:rsid w:val="006404D4"/>
    <w:rsid w:val="006448E4"/>
    <w:rsid w:val="00645414"/>
    <w:rsid w:val="00653606"/>
    <w:rsid w:val="006610E9"/>
    <w:rsid w:val="00661591"/>
    <w:rsid w:val="0066632F"/>
    <w:rsid w:val="00670202"/>
    <w:rsid w:val="00674A89"/>
    <w:rsid w:val="00674F3D"/>
    <w:rsid w:val="00685545"/>
    <w:rsid w:val="006864B3"/>
    <w:rsid w:val="0068672B"/>
    <w:rsid w:val="00692D64"/>
    <w:rsid w:val="006A10F8"/>
    <w:rsid w:val="006A15A5"/>
    <w:rsid w:val="006A2100"/>
    <w:rsid w:val="006A5C3B"/>
    <w:rsid w:val="006A72E0"/>
    <w:rsid w:val="006B0BF3"/>
    <w:rsid w:val="006B5FCF"/>
    <w:rsid w:val="006B775E"/>
    <w:rsid w:val="006B7BC7"/>
    <w:rsid w:val="006C2535"/>
    <w:rsid w:val="006C441E"/>
    <w:rsid w:val="006C4B90"/>
    <w:rsid w:val="006D1016"/>
    <w:rsid w:val="006D17F2"/>
    <w:rsid w:val="006D456E"/>
    <w:rsid w:val="006E294E"/>
    <w:rsid w:val="006E3546"/>
    <w:rsid w:val="006E3FA9"/>
    <w:rsid w:val="006E4BA0"/>
    <w:rsid w:val="006E7D82"/>
    <w:rsid w:val="006F038F"/>
    <w:rsid w:val="006F0F93"/>
    <w:rsid w:val="006F31F2"/>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709EF"/>
    <w:rsid w:val="00783559"/>
    <w:rsid w:val="0079551B"/>
    <w:rsid w:val="00797AA5"/>
    <w:rsid w:val="007A16D6"/>
    <w:rsid w:val="007A26BD"/>
    <w:rsid w:val="007A4105"/>
    <w:rsid w:val="007B4503"/>
    <w:rsid w:val="007C406E"/>
    <w:rsid w:val="007C5183"/>
    <w:rsid w:val="007C7573"/>
    <w:rsid w:val="007D190C"/>
    <w:rsid w:val="007E2B20"/>
    <w:rsid w:val="007E2B88"/>
    <w:rsid w:val="007E5035"/>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6BA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8F6723"/>
    <w:rsid w:val="0090271B"/>
    <w:rsid w:val="00910642"/>
    <w:rsid w:val="00910DDF"/>
    <w:rsid w:val="00930B13"/>
    <w:rsid w:val="009311C8"/>
    <w:rsid w:val="00933376"/>
    <w:rsid w:val="00933A2F"/>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7CA1"/>
    <w:rsid w:val="009D043D"/>
    <w:rsid w:val="009E2051"/>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3321"/>
    <w:rsid w:val="00A56946"/>
    <w:rsid w:val="00A6170E"/>
    <w:rsid w:val="00A63B8C"/>
    <w:rsid w:val="00A715F8"/>
    <w:rsid w:val="00A77F6F"/>
    <w:rsid w:val="00A831FD"/>
    <w:rsid w:val="00A83352"/>
    <w:rsid w:val="00A850A2"/>
    <w:rsid w:val="00A91FA3"/>
    <w:rsid w:val="00A927D3"/>
    <w:rsid w:val="00AA7FC9"/>
    <w:rsid w:val="00AB237D"/>
    <w:rsid w:val="00AB2B62"/>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0B59"/>
    <w:rsid w:val="00B91CFC"/>
    <w:rsid w:val="00B9300F"/>
    <w:rsid w:val="00B93893"/>
    <w:rsid w:val="00BA008C"/>
    <w:rsid w:val="00BA11F9"/>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0AC1"/>
    <w:rsid w:val="00C5258E"/>
    <w:rsid w:val="00C530C9"/>
    <w:rsid w:val="00C619A7"/>
    <w:rsid w:val="00C73D5F"/>
    <w:rsid w:val="00C97C80"/>
    <w:rsid w:val="00CA47D3"/>
    <w:rsid w:val="00CA6533"/>
    <w:rsid w:val="00CA6A25"/>
    <w:rsid w:val="00CA6A3F"/>
    <w:rsid w:val="00CA7C99"/>
    <w:rsid w:val="00CB09E3"/>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41289"/>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1FAE"/>
    <w:rsid w:val="00DA241E"/>
    <w:rsid w:val="00DB36FE"/>
    <w:rsid w:val="00DB533A"/>
    <w:rsid w:val="00DB6307"/>
    <w:rsid w:val="00DD1DCD"/>
    <w:rsid w:val="00DD338F"/>
    <w:rsid w:val="00DD66F2"/>
    <w:rsid w:val="00DE3FE0"/>
    <w:rsid w:val="00DE578A"/>
    <w:rsid w:val="00DF1682"/>
    <w:rsid w:val="00DF2583"/>
    <w:rsid w:val="00DF2A5C"/>
    <w:rsid w:val="00DF54D9"/>
    <w:rsid w:val="00DF7283"/>
    <w:rsid w:val="00E01A59"/>
    <w:rsid w:val="00E10DC6"/>
    <w:rsid w:val="00E1120F"/>
    <w:rsid w:val="00E11F8E"/>
    <w:rsid w:val="00E15881"/>
    <w:rsid w:val="00E16A8F"/>
    <w:rsid w:val="00E21DE3"/>
    <w:rsid w:val="00E27B00"/>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1D1D"/>
    <w:rsid w:val="00EC237D"/>
    <w:rsid w:val="00EC4D0E"/>
    <w:rsid w:val="00EC4E2B"/>
    <w:rsid w:val="00EC58D9"/>
    <w:rsid w:val="00ED072A"/>
    <w:rsid w:val="00ED539E"/>
    <w:rsid w:val="00ED62CF"/>
    <w:rsid w:val="00ED7D50"/>
    <w:rsid w:val="00EE4A1F"/>
    <w:rsid w:val="00EE4C2D"/>
    <w:rsid w:val="00EF1B5A"/>
    <w:rsid w:val="00EF24FB"/>
    <w:rsid w:val="00EF2CCA"/>
    <w:rsid w:val="00EF2F2A"/>
    <w:rsid w:val="00EF495B"/>
    <w:rsid w:val="00EF60DC"/>
    <w:rsid w:val="00F00F54"/>
    <w:rsid w:val="00F03963"/>
    <w:rsid w:val="00F11068"/>
    <w:rsid w:val="00F1256D"/>
    <w:rsid w:val="00F13A4E"/>
    <w:rsid w:val="00F172BB"/>
    <w:rsid w:val="00F17B10"/>
    <w:rsid w:val="00F21BEF"/>
    <w:rsid w:val="00F2315B"/>
    <w:rsid w:val="00F40181"/>
    <w:rsid w:val="00F41A6F"/>
    <w:rsid w:val="00F41B49"/>
    <w:rsid w:val="00F45A25"/>
    <w:rsid w:val="00F50F86"/>
    <w:rsid w:val="00F53F91"/>
    <w:rsid w:val="00F561E4"/>
    <w:rsid w:val="00F61569"/>
    <w:rsid w:val="00F61A72"/>
    <w:rsid w:val="00F62B67"/>
    <w:rsid w:val="00F66F13"/>
    <w:rsid w:val="00F71F9E"/>
    <w:rsid w:val="00F74073"/>
    <w:rsid w:val="00F75603"/>
    <w:rsid w:val="00F845B4"/>
    <w:rsid w:val="00F8713B"/>
    <w:rsid w:val="00F90A14"/>
    <w:rsid w:val="00F93F9E"/>
    <w:rsid w:val="00FA2CD7"/>
    <w:rsid w:val="00FB06ED"/>
    <w:rsid w:val="00FC3165"/>
    <w:rsid w:val="00FC36AB"/>
    <w:rsid w:val="00FC4300"/>
    <w:rsid w:val="00FC7F66"/>
    <w:rsid w:val="00FD4EE7"/>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1E9E4"/>
  <w15:docId w15:val="{E3F912CD-0569-4F21-8701-54FF2006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1"/>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1"/>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1"/>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rsid w:val="00023E9A"/>
    <w:pPr>
      <w:tabs>
        <w:tab w:val="center" w:pos="4536"/>
        <w:tab w:val="right" w:pos="9072"/>
      </w:tabs>
    </w:pPr>
  </w:style>
  <w:style w:type="paragraph" w:styleId="Voettekst">
    <w:name w:val="footer"/>
    <w:basedOn w:val="Standaard"/>
    <w:link w:val="VoettekstChar1"/>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character" w:customStyle="1" w:styleId="KoptekstChar">
    <w:name w:val="Koptekst Char"/>
    <w:basedOn w:val="Standaardalinea-lettertype"/>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rsid w:val="00DE555F"/>
    <w:rPr>
      <w:rFonts w:ascii="Verdana" w:eastAsia="Times New Roman" w:hAnsi="Verdana" w:cs="Times New Roman"/>
      <w:sz w:val="18"/>
      <w:szCs w:val="24"/>
      <w:lang w:val="nl-NL" w:eastAsia="nl-NL"/>
    </w:rPr>
  </w:style>
  <w:style w:type="character" w:customStyle="1" w:styleId="KoptekstChar1">
    <w:name w:val="Koptekst Char1"/>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1">
    <w:name w:val="Kop 1 Char1"/>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1">
    <w:name w:val="Kop 2 Char1"/>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1">
    <w:name w:val="Kop 3 Char1"/>
    <w:basedOn w:val="Standaardalinea-lettertype"/>
    <w:link w:val="Kop3"/>
    <w:rsid w:val="00841CD9"/>
    <w:rPr>
      <w:rFonts w:ascii="Verdana" w:eastAsia="Times New Roman" w:hAnsi="Verdana" w:cs="Arial"/>
      <w:b/>
      <w:bCs/>
      <w:sz w:val="26"/>
      <w:szCs w:val="26"/>
      <w:lang w:val="nl-NL" w:eastAsia="nl-NL"/>
    </w:rPr>
  </w:style>
  <w:style w:type="character" w:customStyle="1" w:styleId="VoettekstChar1">
    <w:name w:val="Voettekst Char1"/>
    <w:basedOn w:val="Standaardalinea-lettertype"/>
    <w:link w:val="Voettekst"/>
    <w:rsid w:val="00DE555F"/>
    <w:rPr>
      <w:rFonts w:ascii="Verdana" w:eastAsia="Times New Roman" w:hAnsi="Verdana" w:cs="Times New Roman"/>
      <w:sz w:val="18"/>
      <w:szCs w:val="24"/>
      <w:lang w:val="nl-NL" w:eastAsia="nl-NL"/>
    </w:rPr>
  </w:style>
  <w:style w:type="table" w:customStyle="1" w:styleId="Tabelraster1">
    <w:name w:val="Tabelraster1"/>
    <w:basedOn w:val="Standaardtabel"/>
    <w:next w:val="Tabelraster"/>
    <w:rsid w:val="00000E8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00E8B"/>
    <w:rPr>
      <w:vertAlign w:val="superscript"/>
    </w:rPr>
  </w:style>
  <w:style w:type="paragraph" w:styleId="Revisie">
    <w:name w:val="Revision"/>
    <w:hidden/>
    <w:uiPriority w:val="99"/>
    <w:semiHidden/>
    <w:rsid w:val="004336B6"/>
    <w:rPr>
      <w:rFonts w:ascii="Verdana" w:hAnsi="Verdana"/>
      <w:sz w:val="18"/>
      <w:szCs w:val="24"/>
      <w:lang w:val="nl-NL" w:eastAsia="nl-NL"/>
    </w:rPr>
  </w:style>
  <w:style w:type="character" w:styleId="Verwijzingopmerking">
    <w:name w:val="annotation reference"/>
    <w:basedOn w:val="Standaardalinea-lettertype"/>
    <w:semiHidden/>
    <w:unhideWhenUsed/>
    <w:rsid w:val="00F40181"/>
    <w:rPr>
      <w:sz w:val="16"/>
      <w:szCs w:val="16"/>
    </w:rPr>
  </w:style>
  <w:style w:type="paragraph" w:styleId="Tekstopmerking">
    <w:name w:val="annotation text"/>
    <w:basedOn w:val="Standaard"/>
    <w:link w:val="TekstopmerkingChar"/>
    <w:unhideWhenUsed/>
    <w:rsid w:val="00F40181"/>
    <w:pPr>
      <w:spacing w:line="240" w:lineRule="auto"/>
    </w:pPr>
    <w:rPr>
      <w:sz w:val="20"/>
      <w:szCs w:val="20"/>
    </w:rPr>
  </w:style>
  <w:style w:type="character" w:customStyle="1" w:styleId="TekstopmerkingChar">
    <w:name w:val="Tekst opmerking Char"/>
    <w:basedOn w:val="Standaardalinea-lettertype"/>
    <w:link w:val="Tekstopmerking"/>
    <w:rsid w:val="00F40181"/>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F40181"/>
    <w:rPr>
      <w:b/>
      <w:bCs/>
    </w:rPr>
  </w:style>
  <w:style w:type="character" w:customStyle="1" w:styleId="OnderwerpvanopmerkingChar">
    <w:name w:val="Onderwerp van opmerking Char"/>
    <w:basedOn w:val="TekstopmerkingChar"/>
    <w:link w:val="Onderwerpvanopmerking"/>
    <w:semiHidden/>
    <w:rsid w:val="00F40181"/>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AF225B">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altName w:val="Calibri"/>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1573C"/>
    <w:rsid w:val="00085ACD"/>
    <w:rsid w:val="00290AC5"/>
    <w:rsid w:val="00375322"/>
    <w:rsid w:val="004374D8"/>
    <w:rsid w:val="0056046D"/>
    <w:rsid w:val="00834BDE"/>
    <w:rsid w:val="00AE533F"/>
    <w:rsid w:val="00AF225B"/>
    <w:rsid w:val="00B37287"/>
    <w:rsid w:val="00B4583A"/>
    <w:rsid w:val="00D67831"/>
    <w:rsid w:val="00F41B49"/>
    <w:rsid w:val="00FB47A1"/>
    <w:rsid w:val="00FD0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3</ap:Pages>
  <ap:Words>1031</ap:Words>
  <ap:Characters>6019</ap:Characters>
  <ap:DocSecurity>0</ap:DocSecurity>
  <ap:Lines>177</ap:Lines>
  <ap:Paragraphs>79</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6971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2024-07-01T15:02:00.0000000Z</dcterms:created>
  <dcterms:modified xsi:type="dcterms:W3CDTF">2024-07-03T09:02:00.0000000Z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martensb1</vt:lpwstr>
  </property>
  <property fmtid="{D5CDD505-2E9C-101B-9397-08002B2CF9AE}" pid="3" name="AUTHOR_ID">
    <vt:lpwstr>martensb1</vt:lpwstr>
  </property>
  <property fmtid="{D5CDD505-2E9C-101B-9397-08002B2CF9AE}" pid="4" name="A_ADRES">
    <vt:lpwstr>De Voorzitter van de Tweede Kamer der Staten-Generaal
Prinses Irenestraat 6
2595 BD Den Haag</vt:lpwstr>
  </property>
  <property fmtid="{D5CDD505-2E9C-101B-9397-08002B2CF9AE}" pid="5" name="A_DEP_NAAM">
    <vt:lpwstr>LNV</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Rapportage Nederlands mestbeleid 2023</vt:lpwstr>
  </property>
  <property fmtid="{D5CDD505-2E9C-101B-9397-08002B2CF9AE}" pid="9" name="documentId">
    <vt:lpwstr>59383390</vt:lpwstr>
  </property>
  <property fmtid="{D5CDD505-2E9C-101B-9397-08002B2CF9AE}" pid="10" name="Header">
    <vt:lpwstr>Brief - LNV</vt:lpwstr>
  </property>
  <property fmtid="{D5CDD505-2E9C-101B-9397-08002B2CF9AE}" pid="11" name="HeaderId">
    <vt:lpwstr>56E17A4C1E2A4EEB886BEAE9AF616396</vt:lpwstr>
  </property>
  <property fmtid="{D5CDD505-2E9C-101B-9397-08002B2CF9AE}" pid="12" name="Template">
    <vt:lpwstr>Brief - LNV</vt:lpwstr>
  </property>
  <property fmtid="{D5CDD505-2E9C-101B-9397-08002B2CF9AE}" pid="13" name="TemplateId">
    <vt:lpwstr>FD2BC22EC6114961985C35D6109F858E</vt:lpwstr>
  </property>
  <property fmtid="{D5CDD505-2E9C-101B-9397-08002B2CF9AE}" pid="14" name="TYPE_ID">
    <vt:lpwstr>Brief</vt:lpwstr>
  </property>
  <property fmtid="{D5CDD505-2E9C-101B-9397-08002B2CF9AE}" pid="15" name="Typist">
    <vt:lpwstr>martensb1</vt:lpwstr>
  </property>
</Properties>
</file>